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8f38" w14:textId="3648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Закона Республики Казахстан от 24 января 2001 года "О земле"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2001 года N 420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24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земле"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Закона Республики Казахстан от 24 января 2001 года "О земле".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марта 2001 года N 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мероприятий по реализации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Закона Республики Казахстан "О земле"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2002 г. N 1011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P021011_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 Наименование           !   Форма     !    Срок     !Государственный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 мероприятия            ! завершения  !  исполнения !    орган,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 !             !             !ответственный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 !             !             !за исполнение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 2                !      3      !      4      !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I    Подготовить и внести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согласованные проекты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решений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внесении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дополнений в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принятые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1)   от 5 июня 1997 года        Постановление      май,        АУЗР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 931 "Об утверждении   Правительства     2001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Положения о порядке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землеустройства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2)   от 6 июня 1996 года N 710      -//-           май,        -//-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Порядка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ведения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земельного кадастра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3)   от 17 сентября 1997 года       -//-           май,        -//-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P971347_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1347 "Об утверждении 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Порядка ведения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4)   от 20 июня 1996 года N 760     -//-           июнь,       -//-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P960760_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Положения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порядке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права частной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земельные участки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права землепользования";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5)   от 8 апреля 1996 года N 402    -//-           июнь,       -//-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P960402_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выдаче гражданам и  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юридическим лицам актов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 собственности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земельный участок,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постоянного землепользования";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6)   от 6 декабря 1996 года N 1495  -//-           июнь,       -//-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P961495_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форм  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типовых договоров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временном землепользовании";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7)   от 19 февраля 1997 года      Постановление    июнь,       АУЗР,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P970235_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235 "Об утверждении     Правительства    2001 год    МПРОС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Положения о порядке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осуществления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использованием и охраной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8)   от 10 октября 1997 года        -//-           июль,       АУЗР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P971435_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1435 "Об утверждении 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Основных положений и принципов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зонирования земель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9)   от 14 октября 1996 года        -//-           июль,       АУЗР,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P961262_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N 1262 "Об утверждении                   2001 год    МСХ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Порядка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угодий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 одного вида в другой";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10)   от 30 октября 1996 года        -//-           июль,       АУЗР,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P961312_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1312 "Об утверждении                    2001 год    МСХ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Порядка создания и распределения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специального земельного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   от 16 июня 1997 года N 976     -//-           июль,       АУЗР,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Положения о                2001 год    МПРОС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порядке изъятия, охраны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использования загрязненных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нарушенных земель";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   от 23 мая 1996 года N 634      -//-           июль,       АУЗР,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P960634_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перечня                    2001 год    МТК,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категорий работников, имеющих                               МПРОС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 на служебные земельные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наделы";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   от 4 марта 1997 года N 299   Постановление    сентябрь,   АУЗР,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P970299_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Положения Правительства    2001 год    МПРОС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порядке определения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подлежащих возмещению потерь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сельскохозяйственного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лесохозяйственного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и убытков,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причиненных собственникам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землепользователям при изъятии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сельскохозяйственных и лесных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угодий для использования 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целях, не связанных с ведением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сельского и лесного хозяйства";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   от 8 мая 1996 года N 576       -//-           сентябрь,   АУЗР, МФ,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P960576_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утверждении ставок                     2001 год    МэиТ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платы за землю, продаваемую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частную собственность,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предоставляемую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землепользование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   от 23 ноября 1999 года         -//-           сентябрь    АУЗР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P991776_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1776 "Вопросы Агентства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управлению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   О порядке отнесения земель     -//-           октябрь,    МПРОС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особо охраняемым природным                   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территориям и резервировании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земель под эти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   О перечне особо охраняемых     -//-           октябрь,    МПРОС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природных территорий         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республиканского и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18)-19) (исключены - N 1011 от 16.09.2002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    Центральным исполнительным    Отчет           декабрь,    АУЗР,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органам привести свои           Правительству   2001 год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нормативные                     Республики                  исполни-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правовые акты в соответствие с  Казахстан                   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Законом Республики Казахстан                                органы,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земле".                                                  акимы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Астана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