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c440" w14:textId="60bc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водохозяйственных объектов, подлежащих финансированию из республиканского бюджета в 2001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2001 года N 424. Утратило силу постановлением Правительства Республики Казахстан от 13 марта 2009 года №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13.03.2009 № 301.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 пункта 11 постановления Правительства Республики Казахстан от 29 декабря 2000 года N 1950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P001950_ </w:t>
      </w:r>
      <w:r>
        <w:rPr>
          <w:rFonts w:ascii="Times New Roman"/>
          <w:b w:val="false"/>
          <w:i w:val="false"/>
          <w:color w:val="000000"/>
          <w:sz w:val="28"/>
        </w:rPr>
        <w:t>"О реализации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2001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водохозяйственных объектов, подлежащих финансированию из республиканского бюджета в 2001 году по подпрограмме 31 "Строительство и реконструкция водоводов" программы 59 "Эксплуатация водохозяйственных объектов республиканского значения, строительство и реконструкция водоводов" Министерства природных ресурсов и охраны окружающей среды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Республики Казахстан от 31 марта 2001 года N 424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Сноска. Перечень с дополнениями - постановлением Правительства РК от 26 декабря 2001 года № 1703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P011703_ </w:t>
      </w:r>
      <w:r>
        <w:rPr>
          <w:rFonts w:ascii="Times New Roman"/>
          <w:b w:val="false"/>
          <w:i w:val="false"/>
          <w:color w:val="000000"/>
          <w:sz w:val="28"/>
        </w:rPr>
        <w:t xml:space="preserve">. Перечень водохозяйственных объектов, подлежащих финансированию из республиканского бюджета в 2001 году по подпрограмме 31 "Строительство и реконструкция водоводов" программы 59 "Эксплуатация водохозяйственных объектов республиканского значения, строительство и реконструкция водоводов" Министерства природных ресурсов и охраны окружающей среды Республики Казахстан млн. тенге ---------------------------------------------------------------------- N ! Наименование и местонахождение объекта ! План п/п! ! ---------------------------------------------------------------------- 1 Строительство Арало-Сарыбулакского группового водопровода и веток подключения к нему, Кызылординская область 30.0 2 Строительство Жиделинского группового водопровода и ветки подключения к нему, Кызылординская область 20.0 3 Реконструкция Октябрьского группового водопровода, Кызылординская область 8.0 4 Реконструкция Нуринского группового водопровода, Акмолинская область 20.0 5 Реконструкция Кокшетауского промводопровода и строительство участка до г.Щучинска, Акмолинская область 100.0 6 Реконструкция Булаевского группового водопровода, Северо-Казахстанская область 18.0 7 Реконструкция Ишимского группового водопровода, Северо-Казахстанская область 17.0 8 Реконструкция Сергеевского гидроузла, Северо-Казахстанская область 37.0 9 Водоснабжение населенных пунктов Уалихановского и Акжарского района, Северо-Казахстанская область 8.0 10 Реконструкция Иргизского группового водопровода, Актюбинская область 21.0 11 Реконструкция водовода Индер-Миялы, Атырауская область 25.0 12 Реконструкция сетей водопровода в селах Каскабулак, Медеу Абайского района, Восточно-Казахстанская область 7.0 13 Реконструкция сетей водопровода поселка Карагайлы, Карагандинская область 15.0 14 Строительство Шаульдерского группового водопровода, Южно-Казахстанская область 20.0 15 Строительство Арысского группового водопровода, Южно-Казахстанская область 25.0 16 Строительство Лихачевского группового водопровода, Костанайская область 44.0 17 Строительство Узункольского водопровода, Костанайская область 6.0 18. Реконструкция объектов водоснабжения, г.Эмба, Актюбинская область 18.5 Итого 439.5 ___________________________________________________________________________ (Специалисты: Мартина Н.А., Цай Л.Г.)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