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11a8" w14:textId="dca1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июня 1997 года N 1037 и 14 декабря 1999 года N 1917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451.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декабря 2000 года N 507 "О реорганизации, упразднении и образовании отдельных государственных органов Республики Казахстан"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решения Правительства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 "О лицензировании экспорта и импорта товаров (работ, услуг) в Республике Казахстан" (САПП Республики Казахстан, 1997 г., N 29, ст. 266):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"энергетики, индустрии" заменить словом "экономики";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14 декабря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1917 </w:t>
      </w:r>
      <w:r>
        <w:rPr>
          <w:rFonts w:ascii="Times New Roman"/>
          <w:b w:val="false"/>
          <w:i w:val="false"/>
          <w:color w:val="000000"/>
          <w:sz w:val="28"/>
        </w:rPr>
        <w:t>
 "О совершенствовании системы экспортного контроля в Республике Казахстан" (САПП Республики Казахстан, 1999 г., N 54, ст. 541):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"энергетики, индустрии" заменить словом "экономики".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