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ad19" w14:textId="e6ea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ускорению освоения Амангельдинской группы газовых месторождений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ускорения освоения Амангельдинской группы газовых месторождений Жамбылской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16 мая 1998 года N 442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акционерного общества закрытого типа "Национальная нефтегазовая компания "Казахойл"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 слова "Каражанбас-море"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 2 исключен - постановлением Правительства РК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28 августа 2001 г. N 1112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P011112_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