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bf6de" w14:textId="08bf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объема использования государственных ресурсов семенного зерна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апреля 2001 года N 484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28 марта 2001 года N 394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P010394_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формирования, хранения и использования государственных ресурсов зерна", в целях обеспечения сельскохозяйственных товаропроизводителей республики семенным материалом для проведения посевной кампании 2001 года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объем использования государственных ресурсов семенного зерна в 2001 году (далее - Объем) в размере 100 000 (сто тысяч) тонн из объемов государственных ресурсов семенного зерна, сформированных в соответствии с постановлениями Правительства Республики Казахстан от 14 сентября 1999 года N 1390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P991390_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ресурсах семенного зерна" и от 30 сентября 1999 года N 1506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P991506_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использования зерна государственных ресурсов и резерва", с учетом объемов государственных ресурсов семенного зерна, предусмотренных к выдаче в виде семенных ссуд постановлениями Правительства Республики Казахстан от 25 марта 2001 года N 375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P010375_ </w:t>
      </w:r>
      <w:r>
        <w:rPr>
          <w:rFonts w:ascii="Times New Roman"/>
          <w:b w:val="false"/>
          <w:i w:val="false"/>
          <w:color w:val="000000"/>
          <w:sz w:val="28"/>
        </w:rPr>
        <w:t>"О мерах по оказанию помощи в проведении весенне-полевых работ 2001 года сельскохозяйственным товаропроизводителям Западно-Казахстанской области" и от 30 марта 2001 года N 418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P010418_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оказанию помощи в проведении весенне-полевых работ 2001 года сельскохозяйственным товаропроизводителям Акмолинской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Республики Казахстан в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законодательством порядке обеспечить использование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ресурсов семенного зерна в пределах установленного Объема.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Цай Л.Г.)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