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97a7" w14:textId="1eb9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2000 года N 1165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2001 года № 490.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31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1165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P001165_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делам молодежи"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2000 г., N 31, ст. 396)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Совета по делам молодежи при Правительстве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утвержденный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Тасмагамбетова               - 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Имангали Нургалиевича           Республики Казахстан, председателем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Бектурганова                 -  Министра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Нуралы Султановича              Республики Казахстан, заместителем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Адамсопиева                  -  первого секретаря Союза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Бахыт Нуртасовича               Казахстана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Баймуханова                  -  депутата Мангистауского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Нурбола Болатовича              маслихата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Избанова Мухита Каримовича   -  заместителя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демографии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 Ивана Ивановича         -  вице-Министра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Умербаева                    -  вице-Министра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Адилхана Абдрахмановича        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Павлова Александра Сергеевича,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Абжаппарова Абдумуталип Абжаппаровича, Алиярова Есенжола Каниевича,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Абдыкалыкову Гульшару Наушаевну, Каржубаева Аслана Жумагалиевича,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Рябченко Олега Григорьевича, Тыныбекова Кайрата Сагатхановича.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