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1c81" w14:textId="f141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Российской Федерации о статусе корреспондентов средств массовой информации Республики Казахстан в Российской Федерации и корреспондентов средств массовой информации Российской Федерации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апреля 2001 года N 523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Соглашение между Правительством Республики Казахстан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Правительством Российской Федерации о статусе корреспондентов средств 
массовой информации Республики Казахстан в Российской Федерации и 
корреспондентов средств массовой информации Российской Федерации в 
Республике Казахстан, совершенное в городе Астане 9 октября 2000 года.
     2. Настоящее постановление вступает в силу со дня подписания.
     Премьер-Министр
     Республики Казахстан 
                               Соглашение 
         между Правительством Республики Казахстан и Правительством 
       Российской Федерации о статусе корреспондентов средств массовой
          информации Республики Казахстан в Российской Федерации и 
       корреспондентов средств массовой информации Российской Федерации
                           в Республике Казахстан
     Правительство Республики Казахстан и Правительство Российской 
Федерации, именуемые в дальнейшем Сторонами,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исходя из необходимости создания условий для широкого и свободного 
распространения информации об общественно-политической, экономической и 
культурной жизни двух стран,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 необходимость обеспечения журналистам и другим работникам 
средств массовой информации правовой защиты и благоприятных условий для 
осуществления их профессиональной деятельности,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положениями Всеобщей декларации прав человека 1948 
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желая содействовать выполнению положений Заключительного акта 
Совещания по безопасности и сотрудничеству в Европе 1975 года и 
последующего документов ОБСЕ, касающихся сотрудничества в области 
информации и гуманитарной сфере,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действуя в соответствии со статьей 4 Соглашения о создании 
Содружества Независимых Государств от 8 декабря 1991 года, 
предусматривающей содействие широкому информационному обмену и 
необходимость заключения соглашений в указанной области взаимодействия, 
другими договоренностями, достигнутыми в рамках Содружества Независимых 
Государств и на двусторонней основе,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настоящем Соглашении приводимые ниже термины имеют следующие 
значения: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"иностранные корреспонденты" означает корреспонденты средств 
массовой информации (агентств, газет, журналов, других периодических 
печатных изданий, издательств, радио и телевидения), поставленные на учет 
в Республике Казахстан, которые аккредитуются в Российской Федерации и 
корреспонденты средств массовой информации, зарегистрированные в 
Российской Федерации, которые аккредитуются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"государство аккредитации" означает государство, в котором 
аккредитован иностранный корреспондент;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"аккредитация" означает назначение на определенный срок 
представителя средства массовой информации при уполномоченном органе 
государства аккредитации и получение им аккредитационного документа;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"уполномоченный орган" означает центральный государственный орган, 
осуществляющий регулирование вопросов аккредитации и деятельности 
иностранных корреспондентов на территории государства аккредитации.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качестве иностранных корреспондентов могут быть аккредитованы 
граждане государства аккредитации.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Права, обязанности и ответственность иностранных корреспондентов в 
государстве аккредитации определяются и регулируются общепризнанными 
нормами международного права, законодательством государства аккредитации и 
положениями настоящего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через уполномоченные органы и организации и в рамках 
национального законодательства своего государства всемерно содействуют 
получению и распространению иностранными корреспондентами объективной 
информации о политической, социально-экономической и культурной жизни 
государства аккредитации, соблюдению общепризнанных норм журналистской 
этики.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через уполномоченные органы и организации в рамках 
национального законодательства своего государства обеспечивают иностранным 
корреспондентам при осуществлении ими своих профессиональных обязанностей 
свободный доступ к официальным источникам информации, а также соблюдение 
прав иностранных корреспондентов на конфиденциальность источника 
информации.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через уполномоченные органы и организации содействуют 
созданию и функционированию в своих государствах пресс-центров, а также 
обеспечивают открытость для иностранных корреспондентов официальных 
пресс-конференций и других подобных мероприятий.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Иностранным корреспондентам на основе взаимности, с учетом требований 
национального законодательства государства аккредитации, предоставляется 
право свободного передвижения и исполнения профессиональных обязанностей 
на территории Республики Казахстан и Российской Федерации, за исключением 
районов и объектов, для посещения которых установлен специальный порядок.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через уполномоченные органы и организации обеспечивают 
соблюдение прав иностранных корреспондентов на свободную передачу своих 
материалов, радио-, видео-, и телеинформацию без какой-либо цензуры 
способом, не запрещенным национальным законодательством государства 
аккредитации.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через уполномоченные органы и организации обеспечивают 
принятие решений об открытии корреспондентских пунктов иностранных средств 
массовой информации и аккредитации иностранных корреспондентов в сроки, 
установленные законодательствами государств Сторон, не превышающие двух 
месяцев со дня обращения.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Аккредитация иностранных корреспондентов и принятие решений об 
открытии корреспондентских пунктов иностранных средств массовой информации 
осуществляется уполномоченными органами аккредитующего государства в 
соответствии с нормами международного права и национального 
законодательства государства аккредитации.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через уполномоченные органы и организации в случае 
необходимости оказывают в соответствии с национальным законодательством 
своих государств содействие постоянно аккредитованным иностранным 
корреспондентам и их семьям в приобретении или аренде жилья, помещений для 
размещения корреспондентских пунктов, а также предоставление помощи при 
непредвиденных обстоятельствах (стихийное бедствие, несчастный случай).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Соответствующие органы и организации Сторон будут воздерживаться от 
принятия ограничительных мер, в том числе таких, как лишения журналиста 
аккредитации или выдворение его из государства аккредитации из-за 
содержание информации, переданной средствам массовой информации, которые 
представляет иностранный корреспондент, за исключением случаев нарушения 
им законодательства государства аккредитации или положений настоящего 
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периодически рассматривают ход выполнения настоящего 
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Вопросы, связанные с толкованием и применением положений настоящего 
Соглашения, будут решаться уполномоченными органами Сторон путем 
переговоров и консультаций.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согласия Сторон в настоящее Соглашение могут быть внесены изменения 
и дополнения.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обязуются периодически информировать друг друга о назначении 
своих уполномоченных органов и организаций, а также любых изменениях в 
этом вопросе.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вступает в силу с даты последнего письменного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уведомления о выполнении Сторонами внутригосударственных процедур, 
необходимых для вступления его в силу.
     Настоящее Соглашение заключено сроком на пять лет и будет 
автоматически продлеваться каждый раз на последующие пятилетние периоды до 
тех пор, пока одна из Сторон не направит другой Стороне за шесть месяцев 
до окончания соответствующего периода письменное уведомление о своем 
намерении прекратить его действие.
     Совершено в городе Астана 9 октября 2000 года в двух экземплярах, 
каждый на казахском и русском языках, причем оба текста имеют одинаковую 
силу.
     За Правительство                            За Правительство 
     Республики Казахстан                        Российской Федерации 
     (Специалисты: Мартина Н.А.,
                   Умбетова А.М.)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