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6512f" w14:textId="d1651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приобретения жилища для семей оралманов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мая 2001 года N 605. Утратило силу - постановлением Правительства РК от 25 февраля 2004 г. N 225 (вступает в силу с 1 января 2004 г.). Пост.N 225 от 25.02.2004г. у.с - от 6.01.2006г. N 15 (вводится в действие со дня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заголовке и тексте заменены слова - постановлением Правительства РК от 17 января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29 Закона Республики Казахстан от 13 декабря 1997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Z970204_ </w:t>
      </w:r>
      <w:r>
        <w:rPr>
          <w:rFonts w:ascii="Times New Roman"/>
          <w:b w:val="false"/>
          <w:i w:val="false"/>
          <w:color w:val="000000"/>
          <w:sz w:val="28"/>
        </w:rPr>
        <w:t>
 "О миграции населения" и постановлением Правительства Республики Казахстан от 29 декабря 2000 года N 1950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P001950_ </w:t>
      </w:r>
      <w:r>
        <w:rPr>
          <w:rFonts w:ascii="Times New Roman"/>
          <w:b w:val="false"/>
          <w:i w:val="false"/>
          <w:color w:val="000000"/>
          <w:sz w:val="28"/>
        </w:rPr>
        <w:t>
 "О реализации Закона Республики Казахстан от 22 декабря 2000 года "О республиканском бюджете на 2001 год"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приобретения жилища для семей оралманов.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 внесены изменения - постановлением Правительства РК от 17 января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 и подлежит опубликованию.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от 4 мая 2001 года N 605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приобретения жилища для семей оралманов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приобретения жилища для семей оралманов (далее - Правила) разработаны в соответствии с Законами Республики Казахстан от 13 декабря 1997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Z970204_ </w:t>
      </w:r>
      <w:r>
        <w:rPr>
          <w:rFonts w:ascii="Times New Roman"/>
          <w:b w:val="false"/>
          <w:i w:val="false"/>
          <w:color w:val="000000"/>
          <w:sz w:val="28"/>
        </w:rPr>
        <w:t>
 "О миграции населения", от 16 июля 1997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Z970163_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государственных закупках", от 16 апреля 1997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Z970094_ </w:t>
      </w:r>
      <w:r>
        <w:rPr>
          <w:rFonts w:ascii="Times New Roman"/>
          <w:b w:val="false"/>
          <w:i w:val="false"/>
          <w:color w:val="000000"/>
          <w:sz w:val="28"/>
        </w:rPr>
        <w:t>
 "О жилищных отношениях", постановлениями Правительства Республики Казахстан от 21 июля 1999 года N 1020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P991020_ </w:t>
      </w:r>
      <w:r>
        <w:rPr>
          <w:rFonts w:ascii="Times New Roman"/>
          <w:b w:val="false"/>
          <w:i w:val="false"/>
          <w:color w:val="000000"/>
          <w:sz w:val="28"/>
        </w:rPr>
        <w:t>
 "Вопросы Агентства Республики Казахстан по миграции и демографии", от 18 августа 1999 года N 1194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P991194_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Положения о целевом использовании средств, выделяемых из республиканского бюджета для оралманов" и от 29 декабря 2000 года N 1950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P001950_ </w:t>
      </w:r>
      <w:r>
        <w:rPr>
          <w:rFonts w:ascii="Times New Roman"/>
          <w:b w:val="false"/>
          <w:i w:val="false"/>
          <w:color w:val="000000"/>
          <w:sz w:val="28"/>
        </w:rPr>
        <w:t>
 "О реализации Закона Республики Казахстан "О республиканском бюджете на 2001 год", с целью регулирования правоотношений, возникающих в процессе приобретения жилища между потенциальными поставщиками и территориальными органами Агентства Республики Казахстан по миграции и демографии (далее - территориальные органы), определения особенностей приобретения жилища для семей оралманов и эффективного расходования выделенных средств из республиканского бюджета.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настоящих Правилах используются следующие понятия: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вид закупаемого жилища - отдельные жилые единицы (индивидуальный жилой дом, квартира, комната в общежитии), предлагаемые к государственным закупкам;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компетентные органы - государственные органы, предоставляющие в рамках настоящих Правил необходимую информацию по соответствующим запросам;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территориальные органы - территориальные подразделения Агентства Республики Казахстан по миграции и демографии, осуществляющие организацию, проведение конкурсов и государственную закупку жилища для оралманов в соответствии с законодательством о государственных закупках.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Также в настоящих Правилах используются понятия, предусмотренные в Законе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Z970163_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государственных закупках".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Количество приобретаемого жилища, подлежащего закупке, определяется в соответствии с установленной Президентом Республики Казахстан квотой иммиграции оралманов на каждый календарный год и с учетом предусмотренных средств из республиканского бюджета для погашения задолженности, образовавшейся за предыдущие годы перед оралманами.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3 внесены изменения - постановлением Правительства РК от 17 января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Жилище, приобретаемое для оралманов, должно соответствовать установленным техническим, санитарным и другим обязательным требованиям, предусмотренных жилищным законодательством Республики Казахстан и быть готовым к заселению.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2.Порядок организации конкурса по закупке жилища для семей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оралманов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Руководитель территориального органа в пределах своей компетенции в соответствии с законодательством Республики Казахстан о государственных закупках принимает решение об осуществлении государственных закупок жилища для оралманов, утверждает количество закупаемого жилища, а также объемы финансирования закупок в пределах средств, предусмотренных республиканским бюджетом.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Назначает ответственных должностных лиц по организации и проведению государственных закупок, выбирает способ осуществления государственных закупок в соответствии с Законом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Z970163_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государственных закупках".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 способом осуществления государственных закупок является открытый конкурс.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Территориальным органом создается конкурсная комиссия, в состав которой включаются руководитель и специалисты территориального органа, а также представители местных исполнительных органов. При необходимости привлекаются специалисты государственных органов на безвозмездной основе в качестве технического эксперта.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процесс государственных закупок жилища могут допускаться в качестве наблюдателей представители Совета оралманов - претенденты на получения жилища.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7 внесены изменения - постановлением Правительства РК от 17 января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Конкурсная комиссия определяет выигравшую конкурсную заявку по каждому виду закупаемого жилища отдельно с учетом следующих критериев, указанных в конкурсной документации: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стоимости жилища, определяемой на основе самой низкой цены на единицу площади жилища;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наличия вспомогательных помещений и элементов благоустройства придомовой территории;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степени благоустроенности, наличие дополнительных хозяйственных построек и приусадебных участков (для индивидуальных жилых домов);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месторасположения (наличие в предлагаемом районе общеобразовательных школ, культурно-просветительных, дошкольных и лечебных учреждений, маршрутов движения пассажирских транспортных средств общего пользования и т.д.);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соответствия жилища санитарным и техническим нормам.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Конкурсная комиссия осуществляет свою деятельность в порядке, установленном законодательством о государственных закупках.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конкурсной комиссии может быть обжаловано в порядке, установленном законодательством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Особенности приобретения жилища для семей оралманов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представления по каждому виду закупаемого жилища менее трех конкурсной заявки или в случае их отсутствия конкурс по закупке данного вида жилища признается несостоявшимся.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признания конкурса по какому-либо виду закупаемого жилища несостоявшимся, территориальный орган вправе осуществить государственную закупку данного вида жилища способом закупок из одного источника в установленном законодательством Республики Казахстан порядке.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Конкурсная комиссия при рассмотрении конкурсных заявок потенциального поставщика обязана произвести осмотр предлагаемого жилища на соответствие его к критериям, указанным в конкурсной документации, который оформляется актом.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Приобретенное жилище в установленном законодательством порядке передается безвозмездно в собственность оралмана.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Перечень документов, представляемых потенциальными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поставщиками на участие в конкурсе.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Конкурсная заявка, подготовленная потенциальным поставщиком, должна соответствовать требованиям Инструкции о порядке проведения государственных закупок товаров, работ и услуг, утвержденной постановлением Правительства Республики Казахстан от 10 декабря 1998 г. N 1268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P981268_ </w:t>
      </w:r>
      <w:r>
        <w:rPr>
          <w:rFonts w:ascii="Times New Roman"/>
          <w:b w:val="false"/>
          <w:i w:val="false"/>
          <w:color w:val="000000"/>
          <w:sz w:val="28"/>
        </w:rPr>
        <w:t>
 и содержать дополнительно следующие документы: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подтверждение права собственности потенциального поставщика на предлагаемое жилище;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технический паспорт жилища, выданный компетентными органами;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экспликация земельного участка (при наличии земельного участка);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от компетентных органов об отсутствии обременения на реализуемое жилище;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справку от компетентных органов об отсутствии задолженности по оплате коммунальных и других услуг (по всем видам налогов, пошлин и других обязательных платежей и сборов, предусмотренных законодательством Республики Казахстан).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Все расходы, понесенные для подготовки документов на участие в конкурсе (в т. ч. и нотариальные услуги) оплачиваются потенциальным поставщиком.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Перечень документов, представляемых оралманами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для определения нормы жилой площади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 приобретаемого жилища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Норма жилой площади приобретаемого жилища определяется для каждой семьи оралмана индивидуально согласно жилищному законодательству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Для определения нормы жилой площади приобретаемого жилища оралманы предъявляют в территориальные органы: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справку о составе семьи;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наличии в семье женщины, имеющей беременность свыше двадцати недель, предоставляется соответствующая справка;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справку об отсутствии жилища и земельного участка;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прибывшие ранее предоставляют справку с места жительства о неполучении ими и постоянно проживающие с ними членами семьи жилища и земельного участка от государства.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При необходимости оралман предоставляет также соответствующую справку от компетентных органов о наличии в семье страдающего тяжелой формой заболевания, предоставляющую право на дополнительную жилую площадь.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6.Порядок по учету и отчетности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Постановка на учет нуждающихся в жилище оралманов осуществляется по месту их жительства в территориальном органе по предоставлению документов, подтверждающих их правовой статус.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Отчет и информация о проведенных государственных закупках жилища для семей оралманов представляются территориальными органами в Агентство Республики Казахстан по миграции и демографии.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Ответственность за своевременность, полноту и достоверность представления отчетов и информации возлагается на руководителя территориального органа.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7.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Контроль за исполнением договоров о приобретении жилища осуществляется в соответствии с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Все споры, возникающие в процессе приобретения жилища между территориальным органом и поставщиком, разрешаются в соответствии с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За нарушение требований настоящих Правил, участники процесса приобретения жилища несут ответственность в соответствии с законодательством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