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24dd" w14:textId="74a2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25 января 1995 года N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2001 года N 703. Утратило силу постановлением Правительства Республики Казахстан от 31 августа 2017 года 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Кабинета Министров Республики Казахстан от 25 января 1995 года N 90 </w:t>
      </w:r>
      <w:r>
        <w:rPr>
          <w:rFonts w:ascii="Times New Roman"/>
          <w:b w:val="false"/>
          <w:i w:val="false"/>
          <w:color w:val="000000"/>
          <w:sz w:val="28"/>
        </w:rPr>
        <w:t xml:space="preserve">P950090_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Межведомственного научно-технического совета по координации деятельности, связанной с осуществлением проектов Международного научно-технического центра (МНТЦ)"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Межведомственного научно-технического совета по координации деятельности, связанной с осуществлением проектов Международного научно-технического центра, утвержденный указанным постановлением, изложить в редакции согласно приложению;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Межведомственном научно-техническом совете по координации деятельности, связанной с осуществлением проектов Международного научно-технического центра,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подпункта 5.1 пункта 5 слова "Министерство науки - Академию наук" заменить словами "Министерство энергетики и минеральных ресурсов";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слова "Министерство науки и новых технологий" заменить словами "Министерство энергетики и минеральных ресурсов";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слова "Министром науки - Президентом Академии наук" заменить словами "Министром энергетики и минеральных ресурсов";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8 слова "Министерством науки - Академией наук" заменить словами "Министерством энергетики и минеральных ресурсов".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          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2001 года N 703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Межведомственного научно-технического совета по координации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деятельности, связанной с осуществлением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Международного научно-технического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Школьник Владимир Сергеевич     - Заместитель Премьер-Министра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Казахстан - Министр энергетики и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минеральных ресурсов Республики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Казахстан, председатель;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Нефедов Петр Петрович           - вице-Министр энергетики и минеральных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ресурсов Республики Казахстан,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заместитель председателя;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Тусупбаева Магрипа Аубакировна  - начальник отдела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сотрудничества со странами СНГ, Ближнего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Востока, Азии и Африки Министерства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энергетики и минеральных ресурсов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Республики Казахстан, секретарь;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Абсаметов Малис Кудысович       - директор Департамента науки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образования и науки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Ахметов Тлеукен Зейнекенович    - советник Заместителя Премьер-Министра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Республики Казахстан - Министра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энергетики и минеральных ресурсов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Джутабаев Амантай Балтабаевич   - начальник Департамента вооружения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Министерства обороны Республики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Ескендиров Турсынгали           - начальник Управления технической защиты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Кажимуратович                     и правового обеспечения государственных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секретов Агентства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по защите государственных секретов;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Жантикин Тимур Мифтахович       - Председатель Комитета по атомной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энергетике Министерства энергетики и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минеральных ресурсов Республики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Жарменов Абдрасул Алдашевич     - генеральный директор Республиканского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государственного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"Национальный центр по комплексной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переработке минерального сырья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Казыханов Ержан Хозеевич        - директор Департамента многостороннего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сотрудничества Министерства иностранных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дел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Калюжный Вячеслав Афанасьевич   - директор Департамента международного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права и протокола Министерства юстиции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Карибаев Ержан Габбасович       - первый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геологии и охраны недр Министерства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энергетики и минеральных ресурсов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Нюсупов Саят Нурмухамедович     - вице-президент, директор Департамента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интеллектуальной собственности закрытого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акционерного общества "Республиканский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инновационный фонд" (по согласованию);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Сапелкин Александр              - начальник отдела Комитета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Александрович                     безопасности Республики Казахстан (по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согласованию);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Шарбаков Алтай Жиенбаевич       - заместитель главного государственного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врача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Абрамова Т.М.)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