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9cf7" w14:textId="7529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19 апреля 1996 года N 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2001 года N 706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принятием Закона Республики Казахстан от 18 декабря 2000 
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Z000126_ </w:t>
      </w:r>
      <w:r>
        <w:rPr>
          <w:rFonts w:ascii="Times New Roman"/>
          <w:b w:val="false"/>
          <w:i w:val="false"/>
          <w:color w:val="000000"/>
          <w:sz w:val="28"/>
        </w:rPr>
        <w:t>
  "О страховой деятельности" Правительство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 силу постановление Правительства Республики 
Казахстан от 19 апреля 1996 года N 478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P960478_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
о лицензировании страховой деятельности на территории Республики 
Казахстан" (САПП Республики Казахстан, 1996 г., N 17, ст. 141).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опубликованию.
     Премьер-Министр
  Республики Казахстан  
     (Специалисты: Мартина Н.А.,
                   Горяева В.В.)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