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b724" w14:textId="7afb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медицинской и врачебной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2001 года N 767. Утратило силу постановлением Правительства Республики Казахстан от 7 ноября 2007 года N 1057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7 июня 2001 года N 767 утратило силу постановлением Правительства РК от 7 ноября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после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мая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Z970111_ </w:t>
      </w:r>
      <w:r>
        <w:rPr>
          <w:rFonts w:ascii="Times New Roman"/>
          <w:b w:val="false"/>
          <w:i w:val="false"/>
          <w:color w:val="000000"/>
          <w:sz w:val="28"/>
        </w:rPr>
        <w:t>
 "Об охране здоровья граждан в Республике Казахстан" и Законом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медицинской и врачебной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Правительства Республики Казахстан от 29 декабря 1995 года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постановления Президента Республики Казахстан от 17 апреля 1995 года N 2201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K952201_ </w:t>
      </w:r>
      <w:r>
        <w:rPr>
          <w:rFonts w:ascii="Times New Roman"/>
          <w:b w:val="false"/>
          <w:i w:val="false"/>
          <w:color w:val="000000"/>
          <w:sz w:val="28"/>
        </w:rPr>
        <w:t>
 " (САПП Республики Казахстан, 1995 г., N 41, ст. 515) следующие изменение и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органов (лицензиаров), уполномоченных выдавать лицензии на виды деятельности, подлежащие лицензированию: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11, графу 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делам здравоохранения";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видов лицензируемых работ и услуг, по которым необходимо заключение органов санитарного, экологического и горно-технического надзора: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 дополнить строкой, порядковый номер 24,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Занятие медицинской и врачебной деятельностью".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постановлением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7 июня 2001 года N 767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медицинской и врачебной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медицинской и врачебной деятельности (далее - Правила) разработаны в соответствии с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определяют порядок и условия выдачи лицензий юридическим и физическим лицам на осуществление медицинской и врачебной деятельности (далее - медицинская деятельность).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Лицензирование медицинской деятельности (кроме деятельности на территории города Алматы) осуществляется уполномоченным органом Республики Казахстан, исполняющим руководство в области охраны здоровья граждан (далее - Лицензиар).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 медицинской деятельности в городе Алматы осуществляется исполнительным органом города Алматы в порядке, определяемом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Лицензирование медицинской деятельности производится в целях обеспечения охраны здоровья и жизни населения, оценки возможности оказания заявителями качественных медицинских услуг населению.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Лицензированию подлежит деятельность государственных и частных организаций, осуществляющих медицинскую деятельность и физических лиц, занимающихся частной медицинской практикой и народной медициной (целительством) в Республике Казахстан (в дальнейшем - Лицензиаты).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Иностранные юридические и физические лица, а также лица без гражданства получают лицензию на таких же условиях и в том же порядке, что и юридические и физические лица Республики Казахстан, если иное не предусмотрено законодательными актами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 условия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Лицензия на медицинскую деятельность выдается без ограничения срока. Лицензия является неотчуждаемой и не может быть передана Лицензиатом другому юридическому или физическому лицу.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лицензии выдается приложение согласно приложению 2 к настоящим Правилам, в котором указываются вид (виды) медицинской деятельности и/или деятельности по определенной специальности (специальностям) согласно приложению 1 к настоящим Правилам.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12 внесены изменения - постановлением Правительства РК от 11 января 2002 г. N 35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Размер сбора за право занятия медицинской деятельностью (далее - лицензионный сбор), порядок его уплаты устанавливаются налоговым законодательством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Выдача лицензий на весь период занятия медицинской деятельностью, независимо от количества видов медицинской деятельности (специальностей), включенных в лицензию, осуществляется с разовой уплатой лицензионного сбора на момент выдачи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Лицензиат в случае открытия филиалов и представительств в течение 30 дней информирует Лицензиара.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лицензии на медицинскую деятельность необходимы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объектов, осуществляющих медицинскую, врачебную деятельность.;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Лицензиата квалификационным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внесение лицензионного сбора;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свидетельства о государственной регистрации (для юридических лиц).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11 внесены изменения - постановлением Правительства РК от 11 января 2002 г. N 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Срок рассмотрения заявления о выдаче лицензии исчисляется со дня подачи заявления со всеми необходимыми документами, предусмотренными пунктом 11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выдаются не позднее месячного срока, а для субъектов малого предпринимательства - не позднее десятидневного срока со дня подачи заявления со всеми необходимыми документами.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выдается в одном экземпляре.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лицензии, Лицензиат имеет право на получение дубликата.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изменения фамилии, имени, отчества физического лица оно обязано об этом сообщить Лицензиару письменно в месячный срок с приложением соответствующих документов, подтверждающих указанные сведения.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наименования, местонахождения (если оно указано в лицензии) юридического лица оно обязано в течение месяца подать заявление о переоформлении лицензии с приложением документов, подтверждающих указанные сведения.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дней со дня подачи Лицензиатом соответствующего письменного заявления переоформляет лицензию.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выдаче указанного документа уплачивается сбор в порядке и размере, установленных налоговым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Квалификационные требования, предъявляемые при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лицензировании медицинской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Квалификационные требования, предъявляемые при лицензировании медицинской деятельности, включают наличие: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пригодных для занятия медицинской деятельностью производственных помещений с отдельным входом, соответствующих санитарным и строительным нормам и правилам, отвечающим требованиям пожарной безопасности, охраны труда;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медицинского или специального оборудования, техники, аппаратуры и инструментариев, инвентаря, специальной одежды, средств для обеспечения и соблюдения условий их хранения в соответствии с законодательством Республики Казахстан согласно заявляемым видам медицинской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лечебных препаратов для оказания неотложной медицинской помощи по списку, утвержденному уполномоченным органом Республики Казахстан, осуществляющим руководство в области охраны здоровья граждан;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медицинского образования у физических лиц (у работников юридических лиц);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прохождения специализации, усовершенствования и других видов повышения квалификации в академиях, институтах (колледжах) усовершенствования врачей (средних медицинских работников), научных центрах, научно-исследовательских институтах, а также медицинских высших учебных заведениях физическими лицами (работниками юридических лиц) не реже одного раза в пять лет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для получения лицензии на право занятия медицинской деятельностью, также должны иметь стаж работы по специальности не менее 5 лет.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15 внесены изменения - постановлением Правительства РК от 23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Лица, не имеющие специального медицинского образования, желающие заниматься лечением методами народной медицины (целительством), для получения лицензии должны иметь соответствующее удостоверение, выдаваемое уполномоченным органом Республики Казахстан, осуществляющим руководство в области охраны здоровья граждан и документы, подтверждающие соответствие лица требованиям, установленным подпунктами 1)-3) пункта 15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изменения места расположения помещения, указанного в подпункте 1) пункта 15 настоящих Правил, Лицензиат информирует об этом Лицензиара в месячный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Лицензиар может осуществлять проверку соответствия заявителя квалификационным требованиям, установленным подпунктами 1)-3) пункта 15 настоящих Правил, с выездом на место расположения заявителя.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Отказ в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Лицензия не выдается,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определенного вида деятельности законодательными актами запрещено для данной категории субъектов;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 пунктом 11 настоящих Правил. При устранении заявителем указанных препятствий заявление рассматривается на общих основаниях;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внесен лицензионный сбор;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отвечает установленным в соответствии с настоящими Правилами квалификационным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решение суда, запрещающее ему занятие данным видом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лицензии заявителю дается мотивированный ответ в письменном виде в сроки, установленные для выдачи лицензии.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отказ признан заявителем необоснованным, то он вправе в месячный срок обжаловать его в судебном порядке.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Отзыв и приостановление действия лицензии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Лицензия может быть приостановлена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Основанием для приостановления действия лицензии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Лицензиата предъявляемым квалификационным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установленном законодательством качеству оказываемой медицинской помощи;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основания, предусмотренные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После устранения причин, по которым действие лицензии было приостановлено, действие лицензии возобновляется.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Лицензия может быть отозвана в судебном порядке,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запрещения судом Лицензиату заниматься тем видом деятельности, на осуществление которого он обладает лицензией;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неустранения причин, по которым было приостановлено действие лицензии;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Лицензиатом заведомо ложной информации при получении лицензии;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неисполнения Лицензиатом требований, содержащихся в лицензии.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Лицензиат обязан ежегодно представлять уполномоченному органу Республики Казахстан, осуществляющему руководство в области охраны здоровья граждан отчеты по форме, видам и в объеме, установленным указанным уполномоченным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Занятие медицинской деятельностью без соответствующей лицензии либо с нарушением лицензионных норм и правил влечет ответственность, предусмотренную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выявлении нарушений, нанесших вред здоровью граждан, у народных целителей отзываются лицензии и удостоверения.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Правилам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медицинской и врачебной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деятельности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Внесены изменения - постановлением Правительства РК от 11 января 2002 г. N 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Новая редакция - постановлением Правительства РК от 23 ноября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видов работ и услуг, входящих в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лицензируемой медицинской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Первичная (доврачебная) медико-санитарная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Скорая и неотложная медицинская помощь: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медицинское сопровождение при транспортировке;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неотложная медицинская 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скорая медицинская помощь.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Диагностика: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Лабораторная диагностика: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бактериологические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биохимические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иммунологические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лабораторная диагностика вируса иммунодефицита человека (ВИЧ-диагностика);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общеклинические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серологические исследования;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цитологические исследования.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Патологическая анатомия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Радиологическая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Рентгенологическая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Ультразвуковая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Функциональная диагностика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Эндоскопическая диагностика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Амбулаторно-поликлиническая и/или стационарная медицинская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взрослому и/или детскому населению - по специальностям: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Акушерство и гинекология (включая вспомогательные репродуктивные технологии)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Аллергология и иммунология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Анестезиология и реаниматология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Андрология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Валеология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Гематология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Гипербарическая оксигенотерапия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Дерматовенерология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Дерматокосметология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Диетология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Инфекционные болезни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Массаж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Наркология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Невропатология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Неонатология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Общая врачебная практика, семейный врач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Онкология, маммология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Оториноларингология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Офтальмология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Педиатрия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Психиатрия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Психотерапия, медицинская психология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Радиология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Сексопатология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Спортивная медицина и лечебная физкультура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Стоматология: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терапевтическая;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хирургическая;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ортопедическая;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ортодонтическая.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Терапия: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общая;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гастроэнтерология;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кардиология;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нефрология;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профпатология;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пульмонология;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ревматология.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Травматология, ортопедия и камбустиология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Токсикология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Трансплантология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Урология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Физиотерапия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Фтизиатрия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Хирургия: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абдоминальная;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ангиохирургия;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кардиохирургия;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микрохирургия;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нейрохирургия;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общая;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пластическая;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8) торакальная;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эндоскопическая.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Эндокринология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Экспертная медицинская деятельность: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Экспертиза лечебно-профилактической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Экспертиза трудоспособности и профессиональной пригодности (профилактический и периодический медицинский осмотр)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Экспертиза психиатрическая, в т.ч. судебно-психиатрическая, наркологическая и судебно-наркологическая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Народная медицина (целительство)*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Нетрадиционная медицинская деятельность: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Гомеопатия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Гирудотерапия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Мануальная 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Рефлексотерапия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Фитотерапия и лечение средствами природного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Санаторное лечение: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бальнеотерапия;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гидротерапия;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парафиноозокеритогрязелечение.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Заготовка крови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том числе для лиц, не имеющих медицинского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Санитарно-гигиеническая и противоэпидемическая медицинская деятельность: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Гигиеническое обучение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Санитарно-эпидемиологическая экспертиза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Санитарно-гигиенические и лабораторные исследования: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бактериологические;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вирусологические;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измерение шума, вибрации, электромагнитных полей и других физических факторов;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паразитологические;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радиометрия и дозиметрия;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санитарно-химические;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токсикологические.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Правилам лицензирования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медицинской и врачебной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деятельности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Правила дополнены приложением 2 - постановлением Правительства РК от 11 января 2002 г. N 35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Приложение N________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к государственной лицензии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медицинскую и врачебную деятельность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Серия___N_______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Выдано 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лицензиата, юридический адрес)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объект 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расположенный по адресу 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следующие виды медицинской и врачебной деятельности: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Орган-лицензиар 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(полное наименование органа лицензирования)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(Ф.И.О. руководителя органа, выдавшего лицензию)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выдачи "__"_________ 200__ года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