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8fe2" w14:textId="a538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проекта Правил осуществления инвестиционных операций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2001 года N 787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29 января 2001 года N 543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U010543_ </w:t>
      </w:r>
      <w:r>
        <w:rPr>
          <w:rFonts w:ascii="Times New Roman"/>
          <w:b w:val="false"/>
          <w:i w:val="false"/>
          <w:color w:val="000000"/>
          <w:sz w:val="28"/>
        </w:rPr>
        <w:t>"О некоторых вопросах Национального фонда Республики Казахстан" и постановлением Правительства Республики Казахстан от 18 мая 2001 года N 655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договоре о доверительном управлении Национальным фондом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Правил осуществления инвестиционных операций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фонда Республики Казахстан, представленный Национальным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