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ca0e" w14:textId="fa0c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и опубликования официальной информации центральными государственными органами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2001 года № 811. Утратило силу постановлением Правительства Республики Казахстан от 31 декабря 2013 года № 1460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Протоколом четвертого заседания Совета иностранных инвесторов при Президенте Республики Казахстан от 8 декабря 2000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и опубликования официальной информации центральными государственными органами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государственных органов обеспечить своевременное предоставление официальной информации для опубликования в "Ресми газет" и "Официальной газете".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12 июня 2001 года N 811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предоставления и опубликования официальной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информации центральными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государственными органами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Конституцией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средствах массовой информации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". </w:t>
      </w:r>
      <w:r>
        <w:rPr>
          <w:rFonts w:ascii="Times New Roman"/>
          <w:b w:val="false"/>
          <w:i w:val="false"/>
          <w:color w:val="000000"/>
          <w:sz w:val="28"/>
        </w:rPr>
        <w:t>P070598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направлены на формирование позитивного инвестиционного имиджа Республики Казахстан, широкое информирование представителей деловых кругов и инвесторов о деятельности центральных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Посредством опубликования официальной информации государство реализует свои прямые и неотъемлемые от государственных полномочий обязанности по ознакомлению физических и юридических лиц со своей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не ущемляют права других средств массовой информации, иных физических и юридических лиц на получение официальной информации в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настоящими Правилами центральные государственные органы могут предоставлять следующие виды официальной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официальные новости (пресс-релизы) о деятельности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официальные календари предстоящих событий о деятельности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информационные сообщения об официальных визитах;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поправки, изменения и дополнения в вышеперечисленные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информационные сообщения о разрабатываемых, принимаемых нормативных правовых актах;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сообщения об объявлениях тендеров и конкурсов (о государственных закупках, о торгах);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информационные сообщения о деятельности центральных государственных органов, носящие официальный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Официальные сообщения предоставляются и публикуются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официально публикуются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Уполномоченные государственные органы и должностные лица обязаны предоставлять для опубликования официальную информацию в соответствии с их компетенцией,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действующим законодательством Республики Казахстан, определяющим статус этих органов и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целесообразности или необходимости опубликования той или иной информации, ее объемах и формате принимают руководители центральных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Предоставление центральными государственными органами официальной информации должно способствовать: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бесперебойному функционированию единого информационного пространства Казахстана, его вхождению в мировую систему связи и информатики;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укреплению национальной системы защиты информации, в том числе государственных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взаимной ответственности и сохранению баланса интересов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учету общественного мнения и гласности при соблюдении ограничений, </w:t>
      </w:r>
      <w:r>
        <w:rPr>
          <w:rFonts w:ascii="Times New Roman"/>
          <w:b w:val="false"/>
          <w:i w:val="false"/>
          <w:color w:val="000000"/>
          <w:sz w:val="28"/>
        </w:rPr>
        <w:t>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государственных секретов и иной охраняемой законом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поддержке авторитета государственной власти и недопущению действий, способствующих дискредитации Республики Казахстан и противоречащих интересам государственной службы, в том числе проявлений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информированию инвесторов о событиях, происходящих в государственных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Центральные государственные органы обязаны представлять только ту официальную информацию, которая не содержит государственные секреты и иную охраняемую законом тайну.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Официальное опубликование комментариев и толкование нормативных правовых актов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осуществляется только по решению государственного органа, давшего толкование и комментирование.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Не допускается в официальных сообщениях прямая или косвенная реклама физических или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Предоставление официальной информации или сообщение об ее отсутствии должно осуществляться государственными органами не реже одного раза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Официальная информация, предоставляемая государственными органами для опубликования, должна быть изложена в письменном виде на государственном и русском языках и подписана первым руководителем центрального государственного органа или лицом, его замещающим.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Должностное лицо, осуществляющее единоличную распорядительную деятельность, несет ответственность за достоверность и своевременность предоставления официальной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Отказ в предоставлении официальной информации может быть обжалован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Право </w:t>
      </w:r>
      <w:r>
        <w:rPr>
          <w:rFonts w:ascii="Times New Roman"/>
          <w:b w:val="false"/>
          <w:i w:val="false"/>
          <w:color w:val="000000"/>
          <w:sz w:val="28"/>
        </w:rPr>
        <w:t>опубликования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официальной информации предоставляется средству массовой информации (далее - Издатель) по решению Правительства Республики Казахстан в соответствии с результатом тендера, проводимого государственным органом, к полномочиям которого относится регулирование деятельности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Обязательными условиями для Издателя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опубликование всей предоставленной центральными государственными органами в установленном порядке официальной информации, в разумные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 данном издании каких-либо иных редакционных материалов, кроме официальной информации центральных государственных органов и рекламы.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Опубликование текста официального сообщения должно производиться без корректорской и редакторской правки и сокращений. Не допускаются какие-либо комментарии Издателя.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Публикация всей официальной информации центрального государственного органа осуществляется без привлечения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Издатель имеет право за счет собственных средств и с обязательной ссылкой на неофициальность перевода текста опубликовать полученную от центральных государственных органов информацию на любом иностранном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Мартина Н.А., Пучкова О.Я.)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