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c9b9" w14:textId="e0ac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экспорте урановой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2001 года N 826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 N 9-1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контроле" и постановлением Правительства Республики Казахстан от 30 июня 1997 года N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лицензировании экспорта и импорта товаров (работ и услуг) в Республике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закрытому акционерному обществу "Национальная атомная компания "Казатомпром" (далее ЗАО НАК "Казатомпром") экспорт уранового концентрата в виде закиси-окиси природного урана (код ТН ВЭД 2844 10 390) в количестве и в соответствии с условиями Контракта N 73-НАК о поставке урана между ЗАО НАК "Казатомпром" и корпорацией "ИТОЧУ Корпорейшн" от 11 апреля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экономики и торговли Республики Казахстан выдать в установленном законодательством порядке ЗАО НАК "Казатомпром" лицензии на экспорт урановой продукции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обеспечить таможенное оформление вышеуказанной продукции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Комитет по атомной энергетике Министерства энергетики и минеральных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от 15 июня 2001 года N 826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Количество продукции, поставляемой закрытым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акционерным обществом "Национальная атомная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"Казатомпром" для корпорации "ИТОЧУ Корпорейшн"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согласно Контракту N 73-НАК от 11 апреля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 Код   !Наименование! Единица !Количество! Цена за    !Общая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п/п!ТН ВЭД  ! продукции  !измерения!          !единицу в   !в долларах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 !            !         !          !долларах США!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___!________!____________!_________!__________!____________!_______________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284410390 Уран природный  кг, U  153859,2 кг   18,848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(закись-окись                                    2 900 000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природного    фунт, U   400 000 фт     7,25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урана U308)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Маршрут следования груза: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Станция Защита (Республика Казахстан) - станция Локоть (Российская Федерация) - станция Капитолово (Российская Федерация) и далее морским транспортом в адрес предприятий-конверторов, согласно условиям Контракта N 73-НАК от 11.04.01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Станция Кара-Балта (Кыргызская Республика) - станция Луговое (Республика Казахстан) - станция Озинки (Российская Федерация) - станция Капитолово (Российская Федерация) и далее морским транспортом в адрес предприятий-конверторов, согласно условиям Контракта N 73-НАК от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11.04.01 г.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Станция Аксу (Республика Казахстан) - станция Петропавловск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(Российская Федерация) - станция Капитолово (Российская Федерация) и далее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морским транспортом в адрес предприятий-конверторов, согласно условиям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Контракта N 73-НАК от 11.04.01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