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26a5" w14:textId="f0d2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специального поезда "Менiн Казакстаным"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2001 года N 854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культуры, информации и общественного согласия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организовать выезд специального поезда "Менiн Казакстаным" (далее - Специальный поезд)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освещение в средствах массовой информации работы Специального поезда.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обеспечить выделение специального железнодорожного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труда и социальной защиты населения Республики Казахстан, Министерству юстиции Республики Казахстан обеспечить участие в работе Специального поезда квалифицированных специалистов для проведения консультационно-разъяснительных работ среди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делам здравоохранения обеспечить участие в работе Специального поезда квалифицированной медицинской бригады для оказания медицинской консультации и помощи населению.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внутренних дел Республики Казахстан обеспечить охрану общественного порядка по маршруту следования Специального поезда.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Акимам областей, городов Астаны и Алматы обеспечить организацию и проведение мероприятий Специального поезда.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Выделить Министерству культуры, информации и общественного согласия Республики Казахстан из резерва Правительства Республики Казахстан, предусмотренного в республиканском бюджете на 2001 год на ликвидацию чрезвычайных ситуаций природного и техногенного характера и иные непредвиденные расходы, 62 000 000 (шестьдесят два миллиона) тенге на организацию и проведение мероприятий по выезду Специального поезда.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финансов Республики Казахстан в установленном законодательством порядке осуществить контроль за целевым использованием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23 июня 2001 года N 854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График выезда специального поезда "Менiн Казакстаным"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Направление                               Срок выезда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западное                          май - июнь 2001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северное                          июнь - июль 2001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восточное                         июль - август 2001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южное                             ноябрь 2001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