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c5ba" w14:textId="9aec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амнистии граждан Республики Казахстан в связи с легализацией ими денег"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2001 года N 860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2 апреля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граждан Республики Казахстан в связи с легализацией ими денег"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Декларации о доходах и сведения о доходах и имуществе физических лиц, перечисленных в статье 49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бюджет", за 1995 - 2000 годы и иные подтверждающие документы в качестве приложения к декларациям, а также журналы по их регистрации (далее - декларации) считать недействительными и подлежащими уничтожению с 1 июля по 1 августа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комиссии по уничтожению деклараций (далее - комиссии) из числа сотрудников Агентства Республики Казахстан по защите государственных секретов, органов внутренних дел, налоговых органов, определив в качестве председателей комиссий своих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централизованную доставку деклараций из районов и городов в областные центры, а также города Астану, Алматы для организации их уничтожения.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Комиссиям в установленном Агентством Республики Казахстан по защите государственных секретов порядке определить места и принять все необходимые меры для уничтожения деклараций.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государственных доходов Республики Казахстан обеспечить через областные налоговые органы сбор и передачу деклараций комиссиям.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Республики Казахстан по защите государственных секретов обеспечить выполнение требований нормативных правовых актов по уничтожению конфиденциальных документов (деклараций).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совместно с Агентством Республики Казахстан по защите государственных секретов и Министерством государственных доходов Республики Казахстан в 2-дневный срок внести предложения по выделению денежных средств на расходы, связанные с реализацией пункта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Настоящее постановление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