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f34b" w14:textId="137f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декабря 2000 года N 1950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2001 года N 866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пунктом 4 статьи 24 Закона Республики Казахстан от 1 
апреля 1999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 "О бюджетной системе" и в целях реализации Указа 
Президента Республики Казахстан от 22 января 2001 года N 536  
</w:t>
      </w:r>
      <w:r>
        <w:rPr>
          <w:rFonts w:ascii="Times New Roman"/>
          <w:b w:val="false"/>
          <w:i w:val="false"/>
          <w:color w:val="000000"/>
          <w:sz w:val="28"/>
        </w:rPr>
        <w:t xml:space="preserve"> U010536_ </w:t>
      </w:r>
      <w:r>
        <w:rPr>
          <w:rFonts w:ascii="Times New Roman"/>
          <w:b w:val="false"/>
          <w:i w:val="false"/>
          <w:color w:val="000000"/>
          <w:sz w:val="28"/>
        </w:rPr>
        <w:t>
  "О 
мерах по совершенствованию правоохранительной деятельности в Республике 
Казахстан"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29 
декабря 2000 года N 1950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P001950_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
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Z000131_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бюджете на 2001 год" (САПП 
Республики Казахстан, 2000 г., N 56, ст. 627) следующие изменения и 
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IV "Расходы":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группе 1 "Государственные услуги общего характера" 
цифру "33 063 926" заменить цифрой "32 840 759";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подфункции 2 "Финансовая деятельность" функциональной группы 1 
"Государственные услуги общего характера" цифру "18 147 250" заменить 
цифрой "17 924 083";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администратору 219 "Министерство государственных доходов 
Республики Казахстан" подфункции 2 "Финансовая деятельность" 
функциональной группы 1 "Государственные услуги общего характера" цифру 
"11 254 638" заменить цифрой "11 031 471";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программе 42 "Материально-техническое обеспечение органов 
Министерства государственных доходов Республики Казахстан" администратора 
219 "Министерство государственных доходов Республики Казахстан" 
подфункции 2 "Финансовая деятельность" функциональной группы 1 
"Государственные услуги общего характера" цифру "1 062 885" заменить 
цифрой "839 718";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группе 3 "Общественный порядок и безопасность" цифру 
"43 902 757" заменить цифрой "44 125 924";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подфункции 1 "Правоохранительная деятельность" функциональной 
группы 3 "Общественный порядок и безопасность" цифру "19 983 967" заменить 
цифрой "20 207 134";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администратору 618 "Агентство финансовой полиции Республики 
Казахстан" подфункции 1 "Правоохранительная деятельность" функциональной 
группы 3 "Общественный порядок и безопасность" цифру "1 233 635" заменить 
цифрой "1 456 802";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администратору 618 "Агентство финансовой полиции Республики 
Казахстан" подфункции 1 "Правоохранительная деятельность" функциональной 
группы 3 "Общественный порядок и безопасность" после программы 3 
"Информационно-вычислительное обслуживание" дополнить программой 
следующего содержания:
"30      Материально-техническое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органов финансовой полиции                        223 167";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приложении 2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IV "Расходы":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администратору 618 "Агентство финансовой полиции Республики 
Казахстан" подфункции 1 "Правоохранительная деятельность" функциональной 
группы 3 "Общественный порядок и безопасность" после программы 3 
"Информационно-вычислительное обслуживание" дополнить программой 
следующего содержания:
"30      Материально-техническое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органов финансовой полиции                       Мероприятия".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(Специалисты: Мартина Н.А.,
                   Абрамова Т.М.)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