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ba70" w14:textId="a0fb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внедрении системы повременного учета стоимости местных телефонных соединений на сетях телекоммуникаций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2001 года N 873. Утратило силу - постановлением Правительства РК от 24 декабря 2003 г. N 1308 (P031308)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Планом мероприятий по реализации Программы действий Правительства Республики Казахстан на 2000-2002 годы, утвержденным постановлением Правительства Республики Казахстан от 7 марта 2000 года N 367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P000367_ </w:t>
      </w:r>
      <w:r>
        <w:rPr>
          <w:rFonts w:ascii="Times New Roman"/>
          <w:b w:val="false"/>
          <w:i w:val="false"/>
          <w:color w:val="000000"/>
          <w:sz w:val="28"/>
        </w:rPr>
        <w:t xml:space="preserve"> 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план-график внедрения системы повременного учета стоимости местных телефонных соединений на сетях телекоммуникаций Республики Казахстан на 2001-2003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внедрение системы повременного учета стоимости (далее - СПУС) местных телефонных соединений на сетях телекоммуникаций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двухмесячный срок разработать и утвердить в установленном порядке Правила внедрения СПУС местных телефонных соединений на сетях телекоммуникаций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довести план-график внедрения СПУС местных телефонных соединений на сетях телекоммуникаций Республики Казахстан до всех операторов связи, осуществляющих деятельность в области телекоммуникаций, владельцев ведомственных и корпоративных сетей.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регулированию естественных монополий, защите конкуренции и поддержке малого бизнеса, Министерству транспорта и коммуникаций Республики Казахстан обеспечить регулирование тарифов на предоставление услуг местных телефонных соединений (разговоров) с повременной оплатой услуг телефонной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от 26 июня 2001 года N 873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План-график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внедрения системы повременного учета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местных телефонных соединений на сетях телекоммуникаций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Республики Казахстан на 2001-2003 годы </w:t>
      </w:r>
    </w:p>
    <w:bookmarkEnd w:id="3"/>
    <w:bookmarkStart w:name="z4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!    Наименование      !               Сроки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 населенного пункта   !-----------------------------------------------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 (города)        !    2001 г.     !    2002 г.     !   2003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___________________________________________________________________________ </w:t>
            </w:r>
          </w:p>
        </w:tc>
      </w:tr>
    </w:tbl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  г. Астана                                     +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  г. Алматы                                                    +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Алматинская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  г. Талдыкорган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  г. Капчагай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  г. Есик   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  г. Жаркент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  г. Каскелен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  г. Текели 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  г. Уштобе 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  г. Талгар 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  г. Сарканд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  г. Актобе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Актюбинская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  г. Кандыгаш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  г. Алга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  г. Шалкар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  г. Хромтау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  г. Эмба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  г. Атырау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  г. Актау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  г. Кокшетау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Акмолинская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  г. Степногорск                                               +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  г. Щучинск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  г. Атбасар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  г. Ерейментау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  г. Державинск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  г. Есиль  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  г. Макинск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  г. Костанай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Костанайская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  г. Аркалык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  г. Рудный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  г. Житикара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32.  г. Кызылорда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Кызылординская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33.  г. Арал   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34.  г. Казалы 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35.  г. Павлодар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Павлодарская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36.  г. Экибастуз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37.  г. Аксу   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38.  г. Петропавловск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Северо-Казахстанская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39.  г. Сергеевка                                                 +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40.  г. Тараз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Жамбылская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41.  г. Жанатас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42.  г. Каратау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43.  г. Шу     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44.  г. Усть-Каменогорск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Восточно-Казахстанская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45.  г. Семипалатинск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46.  г. Курчатов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47.  г. Зыряновск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48.  г. Лениногорск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49.  г. Аягоз  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50.  г. Шемонаиха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51.  г. Серебрянск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52.  г. Акколь 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53.  г. Зайсан 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54.  г. Уральск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Западно-Казахстанская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55.  г. Аксай  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56.  г. Шымкент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Южно-Казахстанская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57.  г. Туркестан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58.  г. Кентау 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59.  г. Жетисай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60.  г. Сарыагаш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61.  г. Шардара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Карагандинская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62.  г. Темиртау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63.  г. Шахтинск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64.  г. Приозерск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65.  г. Каркаралинск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66.  г. Шар    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67.  г. Абай   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68.  г. Каражал                                                   +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