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b112" w14:textId="c0db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инвестиционной программе и заимствовании местным исполнительным органом Атырауской области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2001 года N 1030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P001082_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по процедуре согласования с Правительством Республики Казахстан региональных инвестиционных программ, финансируемых за счет заимствования местных исполнительных органов, утвержденными постановлением Правительства Республики Казахстан от 17 июля 2000 года N 1082, а также в целях социально-экономического развития Атырауской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Региональной инвестиционной программой Атырауской области на 2001 год, предусматривающей реализацию следующих проектов, финансируемых за счет средств заимствования местным исполнительным органом: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газификация населенных пунктов с объемом финансирования 930000000 (девятьсот тридцать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водоочистных миниустановок в 7 населенных пунктах области - 431000000 (четыреста тридцать один миллион)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дорожное строительство - 519663000 (пятьсот девятнадцать миллионов шестьсот шестьдесят три тысячи)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поддержка малого и среднего бизнеса, промышленных товаропроизводителей - 870746576 (восемьсот семьдесят миллионов семьсот сорок шесть тысяч пятьсот семьдесят шесть)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инженерная защита от подтопления грунтовыми водами территории города Атырау Республики Казахстан - 903000000 (девятьсот три миллиона)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с дополнениями - постановлением Правительства РК от 27 декабря 2001 года N 1713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Принять предложение акима Атырауской области о привлечении в установленном законодательством порядке займов в пределах лимита долга местного исполнительного органа, утвержденного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 в объеме 2751409576 (два миллиарда семьсот пятьдесят один миллион четыреста девять тысяч пятьсот семьдесят шесть) тенге посредством эмиссии государственных эмиссионных ценных бумаг и в объеме 903000000 (девятьсот три миллиона) тенге посредством заключения договора о займе на реализацию Региональной инвестиционной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с дополнениями - постановлением Правительства РК от 27 декабря 2001 года N 1713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Министерству юстиции Республики Казахстан провести правовую экспертизу договора о займе местного исполнительного органа Атырауской области на соответствие оформляемых документов и сделки законодательству Республики Казахстан и представить соответствующее заключение в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Постановление дополнено новым пунктом 2-1 - постановлением Правительства РК от 27 декабря 2001 года N 1713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финансовую экспертизу условий привлекаемого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рамках управления государственным долгом обеспечить регистрацию займа, мониторинг и контроль обслуживания и погашения займа местным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Постановление дополнено новым пунктом 2-2 - постановлением Правительства РК от 27 декабря 2001 года N 1713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2-3. Рекомендовать акиму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в Министерство финансов Республики Казахстан и Министерство юстиции Республики Казахстан необходимые документы для проведения правовой и финансовой экспертизы привлекаемого займа согласно пунктам 2-1 и 2-2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привлечение займа в установленном законодательством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обеспечить целевое использование средств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обеспечить обслуживание и погашение займа из средств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обеспечить регулярное представление информации в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по освоению средств займа, его обслуживанию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погашению.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Постановление дополнено новым пунктом 2-3 -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27 декабря 2001 года N 1713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P011713_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