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94819" w14:textId="08948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Кабинета Министров Республики Казахстан от 20 декабря 1993 года N 1275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августа 2001 года N 1076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Признать утратившим силу постановление Кабинета Министров 
Республики Казахстан от 20 декабря 1993 года N 1275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P931275_ </w:t>
      </w:r>
      <w:r>
        <w:rPr>
          <w:rFonts w:ascii="Times New Roman"/>
          <w:b w:val="false"/>
          <w:i w:val="false"/>
          <w:color w:val="000000"/>
          <w:sz w:val="28"/>
        </w:rPr>
        <w:t>
  "Об 
утверждении Временного положения о порядке определения границ рынка 
определенного вида товара и признании хозяйствующего субъекта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монополистом" (САПП Республики Казахстан, 1993 г., N 50, ст. 597).
     2. Настоящее постановление вступает в силу со дня подписания.
     Премьер-Министр
     Республики Казахстан
     (Специалисты: Мартина Н.А.,
                   Абрамова Т.М.)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