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61f84" w14:textId="8161f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подготовке и проведению первой встречи Глав правительств государств-участников "Шанхайской организации сотрудничества" 14 сентября 2001 года в городе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2001 года N 1079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эффективной организации и координации подготовки к проведению первой встречи Глав правительств государств-участников "Шанхайской организации сотрудничества" в городе Алматы 14 сентября 2001 года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 организационного комитета по подготовке и проведению первой встречи Глав правительств государств-участников "Шанхайской организации сотрудничества"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План мероприятий по подготовке и проведению первой встречи Глав правительств государств-участников "Шанхайской организации сотрудничества" 14 сентября 2001 года в городе Алматы (далее - План) согласно приложению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органам, иным государственным органам Республики Казахстан (по согласованию) и заинтересованным организациям (по согласованию) обеспечить выполнение мероприятий, предусмотренных Планом.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целях повышения уровня обслуживания делегаций государств-участников "Шанхайской организации сотрудничества" закрепить за ними министерства согласно приложению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выполнением Плана возложить на Министерство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17 августа 2001 года N 1079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Состав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организационного комитета по подготовке и проведению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первой встречи Глав правительств государств-участников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"Шанхайской организации сотрудничества"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Токаев                         - Премьер-Министр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Касымжомарт Кемелевич            руководитель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Тлеубердин                     - Руководитель Канцелярии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Алтай Аблаевич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Идрисов                        - Министр иностранных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Ерлан Абульфаизович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Токпакбаев                     - Министр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Сат Бесимбаевич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Искаков                        - Министр внутренних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Булат Газизович                  Казахстан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Кул-Мухаммед                   - Министр культуры,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Мухтар Абрарулы                  общественного согласия Республики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Масимов                        - Министр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Карим Кажимканович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Есенбаев                       - Министр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Мажит Тулеубекович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Кулекеев                       - Министр экономики и торговли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Жаксыбек Абдрахметович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Храпунов                       - аким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Виктор Вячеславович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Турлыханов                     - председатель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Даулет Болатович                 Казахстан по туризму и спорту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Аргингазин                     - заместитель Управляющего Делами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Ануарбек Аргингазинович          Республики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Смирнов                        - вице-Министр иностранных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Анатолий Владимирович            Казахстан, национальный координатор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Шанхайской организации сотрудничества,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руководитель рабочей группы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Закиев                         - директор Пограничной службы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Болат Сейтказынович              национальной безопасности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Канапьянов                     - заведующий Отделом внешних связей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Сержан Мусаханович               Канцелярии Премьер-Министра Республики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Мусалимов                      - руководитель Протокольной службы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Игорь Идеалович                  Министра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Жумалы                         - Пресс-секретарь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Расул Берекетулы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Адилбаев                       - руководитель Службы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Жалгас Жумаевич                  протокола Министерства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Куренбеков                     - директор департамента Службы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Амантай Жанкеевич               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17 августа 2001 года N 1079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План мероприятий по подготовке и проведению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первой встречи Глав правительств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государств-участников "Шанхайской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сотрудничества" 14 сентября 2001 года в городе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     Мероприятие       !   Срок   ! Ответственные исполнители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  !исполнения!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___!______________________________!__________!____________________________!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      2              !     3    !               4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___!______________________________!__________!____________________________!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Подготовка программы проведения   до 1    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встречи Глав правительств       сентября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государств-участников           2001 года Отдел внешних связей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"Шанхайской организации                   Канцелярии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сотрудничества"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(далее - встречи)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Согласование состава делегаций,   до 7    Министерство иностранных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прибывающих на встречу:         сентября 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официальная делегация (1+6),   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сопровождающие лица (до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человек), сотрудники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(до 5 человек), пресса,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составление графика заезда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отъезда участников встречи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Подготовка сметы расходов по      до 1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проведению встречи              сентября  дел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2001 года Управление Делами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Организация работы с            август-   Отдел правительственной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представителями средств         сентябрь  информации Канцелярии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массовой информации             2001 года Премьер-Министра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Казахстан, Министерство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культуры, информации 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общественного согласия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Организация встреч и             13-15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проводов официальных            сентября  дел Республики Казахстан,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делегаций и сопровождающих      2001 года аким города 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лиц в аэропорту города                    Республиканская гвардия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Алматы, в том числе через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VIР-зал                                   (по согласованию),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Пограничная служба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национальной безопасности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согласованию), Таможенный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комитет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государственных доходов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Обеспечение пролета над         10-15     Министерство транспорта 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территорией Республики          сентября  коммуникаций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спецсамолетов с       2001 года Казахстан, Комитет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делегациями государств-                   национальной безопасности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участников встречи                        Республики Казахстан (по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согласованию), Министерство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иностранных дел Республики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Казахстан, Министерство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обороны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Обеспечение стоянки,            10-15     Министерство транспорта 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обслуживания и заправки         сентября  коммуникаций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спецсамолетов                   2001 года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 Оформление аэропорта и улиц       до 10   аким города 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города Алматы флагами           сентября  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государств-участников встречи,  2001 года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приветственными транспарантами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казахском, русском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китайском языках по маршрутам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следования делегаций и в местах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посещения (по программе)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Транспортное обслуживание       13-15     Управление Делами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делегаций                       сентября  Республики Казахстан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2001 года согласованию), Министерство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иностранных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Казахстан, закрытое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акционерное общество "ХОЗУ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города Алматы" (по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Обеспечение безопасности        13-15     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дорожного движения по           сентября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маршрутам следования делегаций  2001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Обеспечение безопасности        13-15     Служба охраны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охраняемых лиц и делегаций      сентября  Республики Казахстан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аэропорту, по маршрутам       2001 года согласованию), Комитет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следования, в местах                     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проведения мероприятий и                  Республики Казахстан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проживания (по программе)                 согласованию),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внутренних дел Республики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Медицинское обслуживание        - // -    Управление Делами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членов официальных делегаций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сопровождающих лиц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 Организация размещения и        - // -    Министерство иностранных дел,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питания глав делегаций и членов           аким города 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делегаций в гостиницах и                  закрытое акционерное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гостевых резиденциях                      общество "ХОЗУ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города Алматы:                            (по согласованию),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"Реджент-Анкара",                         Управление Делами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"Хайят-Редженси", "Достык",               Республики Казахстан (по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"Казахстан", "Амbаssаdоr",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Резиденция N 1 гостевой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павильон, N 2, N 3, N 7, N 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гостевой павильон, филиал N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 Оборудование в гостинице        до 7      Управление Делами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"Реджент-Анкара" секретариата   сентября  Республики Казахстан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6 комнат для делегаций        2001 года согласованию), Комитет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(оснащение организационной               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техникой, телефонной связью,              Республики Казахстан (по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канцелярскими товарами)                   согласованию), аким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Алматы, Министерство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иностранных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Казахстан, закрытое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акционерное общество "ХОЗУ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города Алматы"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 Техническое оформление зала     к 13      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проведения встречи              сентября  Республики Казахстан,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(государственные флаги,         2001 года города Алматы, Протокольная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настольные таблички и                     служба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флажки, цветы, микрофоны)                 Республики Казахстан,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Управление Делами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(по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Изготовление бэйджей для        август-   Министерство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членов официальной делегации,   сентябрь  Республики Казахстан, Служба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сопровождающих лиц, прессы и    2001 года охраны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охраны                                   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  Изготовление подарочных         август-   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наборов для глав и членов       сентябрь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делегаций, а также программ и   2001 года закрытое акционерное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другой печатной продукции                 "ХОЗУ города Алматы" (по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согласованию), Управление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Делами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  Обеспечение синхронного         13-15     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перевода                        сентября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2001 года закрытое акционерное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"ХОЗУ города Алматы"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  Подготовка схемы рассадки в     до 13     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зале "Ball room" гостиницы      сентября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"Реджент-Анкара"                2001 года Протокольная служба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Премьер-Министра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 Освещение в средствах массовой  август-   Отдел правительственной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информации (приглашение,        сентябрь  информации Канцелярии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регистрация, оборудование       2001 года Премьер-Министра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пресс-центра, расположение                Казахстан,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 пулам в зале операторов                иностранных дел Республики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теле-радио компаний и личной              Казахстан,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прессы, установка телеэкранов             культуры, информации 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для членов делегаций и                    общественного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представителей средств                    Республики Казахстан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массовой информации)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  Проведение пресс-конференции с     14     Отдел правительственной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участием Глав правительств      сентября  информации Канцелярии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государств-участников встречи   2001 года Премьер-Министра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Казахстан,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иностранных дел Республики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Казахстан,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культуры, информации 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общественного согласия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  Организация встречи Глав        14-15     Протокольная служба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правительств государств-        сентября  Президента Республики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участников "Шанхайской          2001 года Казахстан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организации сотрудничества"               Управление Делами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 Президентом Республики                  Республики Казахстан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                                 согласованию), Министерство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иностранных дел Республики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Казахстан, Протокольная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служба Премьер-Министра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  Подготовка тезисов для          до 1      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Президента Республики           сентября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к встречам с Главами  2001 года заинтересованные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правительств государств-                  министерства и ведомства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участников "Шанхайской                    Республики Казахстан,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организации сотрудничества"               Пресс-служба Президента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  Подготовка проектов             до 1      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выступлений Премьер-Министра   сентября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на        2001 года  заинтересованные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открытии встречи и на приеме              и ведомства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честь Глав правительств                 Казахстан, Отдел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правительственной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Канцелярии Премьер-Министра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  Подготовка документов,          до 1      Министерство иностранных дел,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предполагаемых к подписанию     сентября  Министерство экономики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2001 года торговли Республики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Казахстан, Отдел внешних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связей Канцелярии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Премьер-Министра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  Обеспечение протокола           13-15     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подписания документов           сентября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2001 года Протокольная служба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Премьер-Министра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  Организация общей фотосъемки    13-15     Министерство иностранных дел,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делегации                       сентября  Протокольная служба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2001 года Премьер-Министра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  Организация двусторонних        13-15     Протокольная служба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встреч Премьер-Министра         сентября  Премьер-Министра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            2001 года Казахстан, Министерство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(гостиница "Реджент-Анкара",              иностранных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резиденции Премьер-Министра             Казахстан, аким города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Казахстан)                     Алматы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  Подготовка тезисов к беседе,    до 1      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справочно-аналитических         сентября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материалов о государствах-      2001 года Отдел внешних связей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участниках встречи и                      Канцелярии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биографических данных глав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делегаций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  Организация приема (обеда) от   13-15     Министерство иностранных дел,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имени Премьер-Министра          сентября  Протокольная служба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Казахстан:           2001 года Премьер-Министра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1) для глав делегаций                     Казахстан,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(определение и оформление                 культуры, информации 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места проведения приема,                  общественного согласия,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рассадка, согласование                    города Алматы, закрытое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квот для делегаций,                       акционерное общество "ХОЗУ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охранные мероприятия,                     города Алматы" (по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подготовка меню,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музыкальной программы);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2) для членов делегаций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сопровождающих лиц;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3) для представителей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средств массовой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3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17 августа 2001 года N 1079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Список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министерств Республики Казахстан, закрепленных 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за делегациями государств-участников "Шанхайской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организации сотрудничества"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Китайская                         Министерство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Народная Республика               (Масимов К.К.)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Кыргызская Республика             Министерство природных ресурсов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окружающей среды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(Шукпутов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Российская Федерация              Министерство экономики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Республики Казахстан (Кулекеев Ж.А.)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Таджикистан            Министерство культуры,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общественного согласия Республики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Казахстан (Касеинов Д.К.)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Узбекистан             Министерство энергетики и минеральных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(Елеманов Б.Д.)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