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8a38" w14:textId="d358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Государственной комиссии по приемке выполненных работ на участке Гульшад-Акчатау проекта "Реабилитация автодороги Алматы-Астана"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2001 года N 1083. Утратило силу постановлением Правительства Республики Казахстан от 28 декабря 2007 года N 1321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18 августа 2001 года N 1083 утратило силу постановлением Правительства Республики Казахстан от 28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1321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недопущения дефектов и ужесточения требований к качеству выполняемых работ, а также для приемки выполненных работ по реализации проекта "Реабилитация автодороги Алматы-Астана"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Государственную комиссию по приемке выполненных работ на участке Гульшад-Акчатау проекта "Реабилитация автодороги Алматы-Астана" (далее - Государственная комиссия) в составе согласно приложению.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Государственной комиссии произвести приемку выполненных дорожно-строительных работ на участке Гульшад-Акчатау автодороги "Алматы-Астана" в соответствии с требованиями технических спецификаций контракта N АDВ/001/СW от 5 ноября 1997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Масимова Карима Кажимкановича.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19 февраля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18 августа 2001 г. N 1083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комиссии по приемке выполненных работ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участке Гульшад-Акчатау проекта "Реабилитация автодороги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Алматы-Астана"  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комиссии изменен - постановлением Правительства РК от 19 февраля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176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Нагманов            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Кажмурат Ибраевич             Республики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Исенгалиев          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Бахытжан Истлеуович           телекоммуникаций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        - Председатель Комитета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Ерик Хамзинович               дорог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инфраструктурного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Меркер                      - Председатель Комитета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Александрович          ного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надзора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Вовутко                    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Иосифович                дорожной полиции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Машицкий                    - заместитель начальника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Владимирович             ной противопожарной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Карагандинской области - полковник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внутренней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Шайменов                    - начальник Управления 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Есентай Каипович              полиции Карагандинской области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полковник полиции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Кожахметов                  - начальник Карагандинского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Балташ Тилепбекович           территориального управления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                  - Первый вице-Министр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Иванович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Галиаскарович           планирования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Шардарбек                   - Председатель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Шарипбек Шардарбекович        строительства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Ильницкий                   - начальник Карагандинского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 Алексеевич               управления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хозяйства, транспорта и связи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Красиков                    - генеральный директор ОАО "КаздорНИИ"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Александрович           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