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5839" w14:textId="1875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договоренностей, достигнутых в ходе официального визита Президента Республики Казахстан Назарбаева Н.А. в Республику Армения 23-24 мая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2001 года N 1085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договоренностей, достигнутых в ходе официального визита Президента Республики Казахстан Назарбаева Н.А. в Республику Армения 23-24 мая 2001 года (далее - План).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иным государственным органам Республики Казахстан (по согласованию) и заинтересованным организациям (по согласованию) принять конкретные меры по реализации мероприятий, предусмотренных Планом.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ежеквартально информировать Правительство Республики Казахстан о ходе выполнения Плана.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18 августа 2001 года N 1085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План мероприятий по реализации договоренностей,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достигнутых в ходе официального визита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Республики Казахстан Назарбаева Н.А.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Республику Армения 23-24 мая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   Мероприятие       !   Срок   ! Ответственные за исполнение!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 !исполнения!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___!______________________________!__________!____________________________!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   2              !     3    !               4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___!______________________________!__________!____________________________!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Проведение необходимых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внутригосударственных процедур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вступлению в силу следующих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между Правительством III квартал Министерство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и            2001 г.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Правительством Республики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Армения о сотрудничестве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стандартизации,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метрологии, сертификации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аккредитации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Соглашение между Правительством IV квартал 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и            2001 г.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Армения об обмене правовой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Соглашение о сотрудничестве     IV квартал 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 Министерством юстиции       2001 г.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Министерством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Армения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Подготовка к подписанию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следующих документов: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Соглашение между Правительством  октябрь    Министерство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и           2001 г.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Правительством Республики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Армения о международном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автомобильном сообщении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Соглашение между Правительством  октябрь   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и           2001 г.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Правительством Республики                   Министерство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Армения о принципах взимания               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косвенных налогов при экспорте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импорте товаров (работ, услуг)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Соглашение о взаимодействии и    октябрь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обмене информацией между         2001 г.   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Министерством государственных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доходов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Министерством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доходов Республики Армения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Соглашение между Национальным    октябрь   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Банком Республики Казахстан и    2001 г.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Центральным Банком Республики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Армения об организации расчетов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 сотрудничестве      октябрь   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 Национальным Банком        2001 г.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и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Центральным Банком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Армения в области обмена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информацией и исследований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финансово-банковской системе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Разработка и согласование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армянской стороной проекта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следующего документа: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Соглашение между Правительством IV квартал  Агентство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и           2001 г. - 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Правительством Республики       I квартал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Армения о сотрудничестве в    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здравоохранения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медицинской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Торгово-экономическое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Принять меры по углублению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двустороннего сотрудничества в  постоянно  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химической,                         минеральных ресурсов,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горно-металлургической                      Министерство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промышленности, производства                хозяйства,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цветных металлов, ювелирных                 экономики и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изделий в г. Астане,                        Министерство обороны,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сельскохозяйственном и                      Министерство транспорта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оборонно-промышленном                       коммуникаций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комплексах, сфере развития                  Казахстан, ЗАО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информационных технологий                   "Продкорпорация"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(по согласованию),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Сотрудничество в транспортной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отрасли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Рассмотреть возможность         IV квартал  Министерство транспорта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транспортировок и поставок      2001 г.     коммуникаций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 в Армению по схеме: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 Актау - порт Энзели (Иран)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Армения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Согласовать состав                октябрь 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и армянской         2001 г.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частей межправительственной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комиссии по торгово-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экономическому 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Согласовать с армянской           октябрь 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стороной сроки официального       2001 г.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визита Министра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 Республики Армения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В.Осканяна в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(ориентировочно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декабрь с.г.)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Провести первое заседание         ноябрь- 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казахстанско-армянской            декабрь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межправительственной комиссии    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торгово-экономическому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сотрудничеству в г.Астане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Внести в Правительство         II полугодие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 2001 г.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предложение об открытии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Посольства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Армения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Сотрудничество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Рассмотреть возможность         в течение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Дней культуры         2002 г. 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Армении в Казахстане и                      согласия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Казахстана в Армении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Наладить сотрудничество с       до конца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Институтом древних рукописей     2001 г. 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Армении Матенадараном для                  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изучения историко-культурных                Казахстан, Национальная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ценностей тюркских племен                   академия наук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(кипчакских рукописей)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(Специалисты: Мартина Н.А.,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Абрамова Т.М.)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