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ca0d" w14:textId="e3dc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Договору о законах по товарным знакам"</w:t>
      </w:r>
    </w:p>
    <w:p>
      <w:pPr>
        <w:spacing w:after="0"/>
        <w:ind w:left="0"/>
        <w:jc w:val="both"/>
      </w:pPr>
      <w:r>
        <w:rPr>
          <w:rFonts w:ascii="Times New Roman"/>
          <w:b w:val="false"/>
          <w:i w:val="false"/>
          <w:color w:val="000000"/>
          <w:sz w:val="28"/>
        </w:rPr>
        <w:t>Постановление Правительства Республики Казахстан от 20 августа 2001 года N 1087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присоединении Республики Казахстан к </w:t>
      </w:r>
    </w:p>
    <w:p>
      <w:pPr>
        <w:spacing w:after="0"/>
        <w:ind w:left="0"/>
        <w:jc w:val="both"/>
      </w:pPr>
      <w:r>
        <w:rPr>
          <w:rFonts w:ascii="Times New Roman"/>
          <w:b w:val="false"/>
          <w:i w:val="false"/>
          <w:color w:val="000000"/>
          <w:sz w:val="28"/>
        </w:rPr>
        <w:t xml:space="preserve">Договору о законах по товарным знакам".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присоединении Республики Казахстан к Договору о </w:t>
      </w:r>
    </w:p>
    <w:p>
      <w:pPr>
        <w:spacing w:after="0"/>
        <w:ind w:left="0"/>
        <w:jc w:val="both"/>
      </w:pPr>
      <w:r>
        <w:rPr>
          <w:rFonts w:ascii="Times New Roman"/>
          <w:b w:val="false"/>
          <w:i w:val="false"/>
          <w:color w:val="000000"/>
          <w:sz w:val="28"/>
        </w:rPr>
        <w:t>                     законах по товарным знакам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Республике Казахстан присоединиться к Договору о законах по товарным </w:t>
      </w:r>
    </w:p>
    <w:p>
      <w:pPr>
        <w:spacing w:after="0"/>
        <w:ind w:left="0"/>
        <w:jc w:val="both"/>
      </w:pPr>
      <w:r>
        <w:rPr>
          <w:rFonts w:ascii="Times New Roman"/>
          <w:b w:val="false"/>
          <w:i w:val="false"/>
          <w:color w:val="000000"/>
          <w:sz w:val="28"/>
        </w:rPr>
        <w:t xml:space="preserve">знакам, подписанному в городе Женева 27 октября 1994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о законах по товарным знакам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Сокращенные выражения </w:t>
      </w:r>
      <w:r>
        <w:br/>
      </w:r>
      <w:r>
        <w:rPr>
          <w:rFonts w:ascii="Times New Roman"/>
          <w:b w:val="false"/>
          <w:i w:val="false"/>
          <w:color w:val="000000"/>
          <w:sz w:val="28"/>
        </w:rPr>
        <w:t xml:space="preserve">
      Статья 2: Знаки, к котором применяется Договор </w:t>
      </w:r>
      <w:r>
        <w:br/>
      </w:r>
      <w:r>
        <w:rPr>
          <w:rFonts w:ascii="Times New Roman"/>
          <w:b w:val="false"/>
          <w:i w:val="false"/>
          <w:color w:val="000000"/>
          <w:sz w:val="28"/>
        </w:rPr>
        <w:t xml:space="preserve">
      Статья 3: Заявка </w:t>
      </w:r>
      <w:r>
        <w:br/>
      </w:r>
      <w:r>
        <w:rPr>
          <w:rFonts w:ascii="Times New Roman"/>
          <w:b w:val="false"/>
          <w:i w:val="false"/>
          <w:color w:val="000000"/>
          <w:sz w:val="28"/>
        </w:rPr>
        <w:t xml:space="preserve">
      Статья 4: Представительство. Адрес для деловой переписки </w:t>
      </w:r>
      <w:r>
        <w:br/>
      </w:r>
      <w:r>
        <w:rPr>
          <w:rFonts w:ascii="Times New Roman"/>
          <w:b w:val="false"/>
          <w:i w:val="false"/>
          <w:color w:val="000000"/>
          <w:sz w:val="28"/>
        </w:rPr>
        <w:t xml:space="preserve">
      Статья 5: Дата подачи </w:t>
      </w:r>
      <w:r>
        <w:br/>
      </w:r>
      <w:r>
        <w:rPr>
          <w:rFonts w:ascii="Times New Roman"/>
          <w:b w:val="false"/>
          <w:i w:val="false"/>
          <w:color w:val="000000"/>
          <w:sz w:val="28"/>
        </w:rPr>
        <w:t xml:space="preserve">
      Статья 6: Одна регистрация для товаров и/или услуг, относящихся к </w:t>
      </w:r>
      <w:r>
        <w:br/>
      </w:r>
      <w:r>
        <w:rPr>
          <w:rFonts w:ascii="Times New Roman"/>
          <w:b w:val="false"/>
          <w:i w:val="false"/>
          <w:color w:val="000000"/>
          <w:sz w:val="28"/>
        </w:rPr>
        <w:t xml:space="preserve">
                нескольким классам </w:t>
      </w:r>
      <w:r>
        <w:br/>
      </w:r>
      <w:r>
        <w:rPr>
          <w:rFonts w:ascii="Times New Roman"/>
          <w:b w:val="false"/>
          <w:i w:val="false"/>
          <w:color w:val="000000"/>
          <w:sz w:val="28"/>
        </w:rPr>
        <w:t xml:space="preserve">
      Статья 7: Разделение заявки и регистрации </w:t>
      </w:r>
      <w:r>
        <w:br/>
      </w:r>
      <w:r>
        <w:rPr>
          <w:rFonts w:ascii="Times New Roman"/>
          <w:b w:val="false"/>
          <w:i w:val="false"/>
          <w:color w:val="000000"/>
          <w:sz w:val="28"/>
        </w:rPr>
        <w:t xml:space="preserve">
      Статья 8: Подпись </w:t>
      </w:r>
      <w:r>
        <w:br/>
      </w:r>
      <w:r>
        <w:rPr>
          <w:rFonts w:ascii="Times New Roman"/>
          <w:b w:val="false"/>
          <w:i w:val="false"/>
          <w:color w:val="000000"/>
          <w:sz w:val="28"/>
        </w:rPr>
        <w:t xml:space="preserve">
      Статья 9: Классификация товаров и/или услуг </w:t>
      </w:r>
      <w:r>
        <w:br/>
      </w:r>
      <w:r>
        <w:rPr>
          <w:rFonts w:ascii="Times New Roman"/>
          <w:b w:val="false"/>
          <w:i w:val="false"/>
          <w:color w:val="000000"/>
          <w:sz w:val="28"/>
        </w:rPr>
        <w:t xml:space="preserve">
      Статья 10: Изменение имен или адресов </w:t>
      </w:r>
      <w:r>
        <w:br/>
      </w:r>
      <w:r>
        <w:rPr>
          <w:rFonts w:ascii="Times New Roman"/>
          <w:b w:val="false"/>
          <w:i w:val="false"/>
          <w:color w:val="000000"/>
          <w:sz w:val="28"/>
        </w:rPr>
        <w:t xml:space="preserve">
      Статья 11: Изменение владельца </w:t>
      </w:r>
      <w:r>
        <w:br/>
      </w:r>
      <w:r>
        <w:rPr>
          <w:rFonts w:ascii="Times New Roman"/>
          <w:b w:val="false"/>
          <w:i w:val="false"/>
          <w:color w:val="000000"/>
          <w:sz w:val="28"/>
        </w:rPr>
        <w:t xml:space="preserve">
      Статья 12: Исправление ошибок </w:t>
      </w:r>
      <w:r>
        <w:br/>
      </w:r>
      <w:r>
        <w:rPr>
          <w:rFonts w:ascii="Times New Roman"/>
          <w:b w:val="false"/>
          <w:i w:val="false"/>
          <w:color w:val="000000"/>
          <w:sz w:val="28"/>
        </w:rPr>
        <w:t xml:space="preserve">
      Статья 13: Срок действия регистрации и его продление </w:t>
      </w:r>
      <w:r>
        <w:br/>
      </w:r>
      <w:r>
        <w:rPr>
          <w:rFonts w:ascii="Times New Roman"/>
          <w:b w:val="false"/>
          <w:i w:val="false"/>
          <w:color w:val="000000"/>
          <w:sz w:val="28"/>
        </w:rPr>
        <w:t xml:space="preserve">
      Статья 14: Замечания в случае предполагаемого отказа </w:t>
      </w:r>
      <w:r>
        <w:br/>
      </w:r>
      <w:r>
        <w:rPr>
          <w:rFonts w:ascii="Times New Roman"/>
          <w:b w:val="false"/>
          <w:i w:val="false"/>
          <w:color w:val="000000"/>
          <w:sz w:val="28"/>
        </w:rPr>
        <w:t xml:space="preserve">
      Статья 15: Обязательство соблюдать Парижскую конвенцию </w:t>
      </w:r>
      <w:r>
        <w:br/>
      </w:r>
      <w:r>
        <w:rPr>
          <w:rFonts w:ascii="Times New Roman"/>
          <w:b w:val="false"/>
          <w:i w:val="false"/>
          <w:color w:val="000000"/>
          <w:sz w:val="28"/>
        </w:rPr>
        <w:t xml:space="preserve">
      Статья 16: Знаки обслуживания </w:t>
      </w:r>
      <w:r>
        <w:br/>
      </w:r>
      <w:r>
        <w:rPr>
          <w:rFonts w:ascii="Times New Roman"/>
          <w:b w:val="false"/>
          <w:i w:val="false"/>
          <w:color w:val="000000"/>
          <w:sz w:val="28"/>
        </w:rPr>
        <w:t xml:space="preserve">
      Статья 17: Инструкции </w:t>
      </w:r>
      <w:r>
        <w:br/>
      </w:r>
      <w:r>
        <w:rPr>
          <w:rFonts w:ascii="Times New Roman"/>
          <w:b w:val="false"/>
          <w:i w:val="false"/>
          <w:color w:val="000000"/>
          <w:sz w:val="28"/>
        </w:rPr>
        <w:t xml:space="preserve">
      Статья 18: Пересмотр. Протоколы </w:t>
      </w:r>
      <w:r>
        <w:br/>
      </w:r>
      <w:r>
        <w:rPr>
          <w:rFonts w:ascii="Times New Roman"/>
          <w:b w:val="false"/>
          <w:i w:val="false"/>
          <w:color w:val="000000"/>
          <w:sz w:val="28"/>
        </w:rPr>
        <w:t xml:space="preserve">
      Статья 19: Участие в Договоре </w:t>
      </w:r>
      <w:r>
        <w:br/>
      </w:r>
      <w:r>
        <w:rPr>
          <w:rFonts w:ascii="Times New Roman"/>
          <w:b w:val="false"/>
          <w:i w:val="false"/>
          <w:color w:val="000000"/>
          <w:sz w:val="28"/>
        </w:rPr>
        <w:t xml:space="preserve">
      Статья 20: Дата вступления в силу ратификаций и присоединений </w:t>
      </w:r>
      <w:r>
        <w:br/>
      </w:r>
      <w:r>
        <w:rPr>
          <w:rFonts w:ascii="Times New Roman"/>
          <w:b w:val="false"/>
          <w:i w:val="false"/>
          <w:color w:val="000000"/>
          <w:sz w:val="28"/>
        </w:rPr>
        <w:t xml:space="preserve">
      Статья 21: Оговорки </w:t>
      </w:r>
      <w:r>
        <w:br/>
      </w:r>
      <w:r>
        <w:rPr>
          <w:rFonts w:ascii="Times New Roman"/>
          <w:b w:val="false"/>
          <w:i w:val="false"/>
          <w:color w:val="000000"/>
          <w:sz w:val="28"/>
        </w:rPr>
        <w:t xml:space="preserve">
      Статья 22: Переходные положения </w:t>
      </w:r>
      <w:r>
        <w:br/>
      </w:r>
      <w:r>
        <w:rPr>
          <w:rFonts w:ascii="Times New Roman"/>
          <w:b w:val="false"/>
          <w:i w:val="false"/>
          <w:color w:val="000000"/>
          <w:sz w:val="28"/>
        </w:rPr>
        <w:t xml:space="preserve">
      Статья 23: Денонсация Договора </w:t>
      </w:r>
      <w:r>
        <w:br/>
      </w:r>
      <w:r>
        <w:rPr>
          <w:rFonts w:ascii="Times New Roman"/>
          <w:b w:val="false"/>
          <w:i w:val="false"/>
          <w:color w:val="000000"/>
          <w:sz w:val="28"/>
        </w:rPr>
        <w:t xml:space="preserve">
      Статья 24: Языки Договора. Подписание </w:t>
      </w:r>
      <w:r>
        <w:br/>
      </w:r>
      <w:r>
        <w:rPr>
          <w:rFonts w:ascii="Times New Roman"/>
          <w:b w:val="false"/>
          <w:i w:val="false"/>
          <w:color w:val="000000"/>
          <w:sz w:val="28"/>
        </w:rPr>
        <w:t xml:space="preserve">
      Статья 25: Депозитарий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Сокращенные выражения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Договора и при отсутствии специальных оговорок: </w:t>
      </w:r>
      <w:r>
        <w:br/>
      </w:r>
      <w:r>
        <w:rPr>
          <w:rFonts w:ascii="Times New Roman"/>
          <w:b w:val="false"/>
          <w:i w:val="false"/>
          <w:color w:val="000000"/>
          <w:sz w:val="28"/>
        </w:rPr>
        <w:t xml:space="preserve">
      (i) "ведомство" означает агентство, которому Договаривающаяся сторона поручила регистрацию знаков; </w:t>
      </w:r>
      <w:r>
        <w:br/>
      </w:r>
      <w:r>
        <w:rPr>
          <w:rFonts w:ascii="Times New Roman"/>
          <w:b w:val="false"/>
          <w:i w:val="false"/>
          <w:color w:val="000000"/>
          <w:sz w:val="28"/>
        </w:rPr>
        <w:t xml:space="preserve">
      (ii) "регистрация" означает регистрацию знака ведомством; </w:t>
      </w:r>
      <w:r>
        <w:br/>
      </w:r>
      <w:r>
        <w:rPr>
          <w:rFonts w:ascii="Times New Roman"/>
          <w:b w:val="false"/>
          <w:i w:val="false"/>
          <w:color w:val="000000"/>
          <w:sz w:val="28"/>
        </w:rPr>
        <w:t xml:space="preserve">
      (iii) "заявка" означает заявку на регистрацию; </w:t>
      </w:r>
      <w:r>
        <w:br/>
      </w:r>
      <w:r>
        <w:rPr>
          <w:rFonts w:ascii="Times New Roman"/>
          <w:b w:val="false"/>
          <w:i w:val="false"/>
          <w:color w:val="000000"/>
          <w:sz w:val="28"/>
        </w:rPr>
        <w:t xml:space="preserve">
      (iv) ссылки на "лицо" означают ссылки на физическое и/или юридическое лицо; </w:t>
      </w:r>
      <w:r>
        <w:br/>
      </w:r>
      <w:r>
        <w:rPr>
          <w:rFonts w:ascii="Times New Roman"/>
          <w:b w:val="false"/>
          <w:i w:val="false"/>
          <w:color w:val="000000"/>
          <w:sz w:val="28"/>
        </w:rPr>
        <w:t xml:space="preserve">
      (v) "владелец" означает лицо, которое в реестре знаков указано в качестве владельца регистрации; </w:t>
      </w:r>
      <w:r>
        <w:br/>
      </w:r>
      <w:r>
        <w:rPr>
          <w:rFonts w:ascii="Times New Roman"/>
          <w:b w:val="false"/>
          <w:i w:val="false"/>
          <w:color w:val="000000"/>
          <w:sz w:val="28"/>
        </w:rPr>
        <w:t xml:space="preserve">
      (vi) "реестр знаков" означает совокупность данных, которые формирует ведомство. Реестр включает содержание всех регистраций и все данные, внесенные в отношении всех регистраций, независимо от носителя, на котором они хранятся; </w:t>
      </w:r>
      <w:r>
        <w:br/>
      </w:r>
      <w:r>
        <w:rPr>
          <w:rFonts w:ascii="Times New Roman"/>
          <w:b w:val="false"/>
          <w:i w:val="false"/>
          <w:color w:val="000000"/>
          <w:sz w:val="28"/>
        </w:rPr>
        <w:t xml:space="preserve">
      (vii) "Парижская конвенция" означает Парижскую конвенцию по охране промышленной собственности, подписанную в Париже 20 марта 1883 г. с учетом пересмотров и поправок; </w:t>
      </w:r>
      <w:r>
        <w:br/>
      </w:r>
      <w:r>
        <w:rPr>
          <w:rFonts w:ascii="Times New Roman"/>
          <w:b w:val="false"/>
          <w:i w:val="false"/>
          <w:color w:val="000000"/>
          <w:sz w:val="28"/>
        </w:rPr>
        <w:t xml:space="preserve">
      (viii) "Ниццкая классификация" означает классификацию, учрежденную Ниццким соглашением о Международной классификации товаров и услуг для целей регистрации знаков, подписанным в Ницце 15 июня 1957 г. с учетом пересмотров и поправок; </w:t>
      </w:r>
      <w:r>
        <w:br/>
      </w:r>
      <w:r>
        <w:rPr>
          <w:rFonts w:ascii="Times New Roman"/>
          <w:b w:val="false"/>
          <w:i w:val="false"/>
          <w:color w:val="000000"/>
          <w:sz w:val="28"/>
        </w:rPr>
        <w:t xml:space="preserve">
      (ix) "Договаривающаяся сторона" означает любое государство или межправительственную организацию - участника настоящего Договора; </w:t>
      </w:r>
      <w:r>
        <w:br/>
      </w:r>
      <w:r>
        <w:rPr>
          <w:rFonts w:ascii="Times New Roman"/>
          <w:b w:val="false"/>
          <w:i w:val="false"/>
          <w:color w:val="000000"/>
          <w:sz w:val="28"/>
        </w:rPr>
        <w:t xml:space="preserve">
      (х) ссылки на "ратификационную грамоту" означают ссылки на документ о принятии и одобрении; </w:t>
      </w:r>
      <w:r>
        <w:br/>
      </w:r>
      <w:r>
        <w:rPr>
          <w:rFonts w:ascii="Times New Roman"/>
          <w:b w:val="false"/>
          <w:i w:val="false"/>
          <w:color w:val="000000"/>
          <w:sz w:val="28"/>
        </w:rPr>
        <w:t xml:space="preserve">
      (xi) "Организация" означает Всемирную организацию интеллектуальной собственности; </w:t>
      </w:r>
      <w:r>
        <w:br/>
      </w:r>
      <w:r>
        <w:rPr>
          <w:rFonts w:ascii="Times New Roman"/>
          <w:b w:val="false"/>
          <w:i w:val="false"/>
          <w:color w:val="000000"/>
          <w:sz w:val="28"/>
        </w:rPr>
        <w:t xml:space="preserve">
      (xii) "Генеральный директор" означает Генерального директора Организации; </w:t>
      </w:r>
      <w:r>
        <w:br/>
      </w:r>
      <w:r>
        <w:rPr>
          <w:rFonts w:ascii="Times New Roman"/>
          <w:b w:val="false"/>
          <w:i w:val="false"/>
          <w:color w:val="000000"/>
          <w:sz w:val="28"/>
        </w:rPr>
        <w:t xml:space="preserve">
      (xiii) "Инструкция" означает Инструкцию к настоящему Договору, которая упоминается в Статье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Знаки, к которым применяется Договор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[Характерзнаков] (а) Настоящий Договор применяется к знакам, состоящим из визуальных обозначений, при условии, что только те из Договаривающихся сторон, которые принимают к регистрации объемные знаки, обязаны распространять действие настоящего Договора на такие знаки. </w:t>
      </w:r>
      <w:r>
        <w:br/>
      </w:r>
      <w:r>
        <w:rPr>
          <w:rFonts w:ascii="Times New Roman"/>
          <w:b w:val="false"/>
          <w:i w:val="false"/>
          <w:color w:val="000000"/>
          <w:sz w:val="28"/>
        </w:rPr>
        <w:t xml:space="preserve">
      (b) Настоящий Договор не применяется к голографическим знакам и знакам, не состоящим из визуальных обозначений, в частности, к звуковым и обонятельным знакам. </w:t>
      </w:r>
      <w:r>
        <w:br/>
      </w:r>
      <w:r>
        <w:rPr>
          <w:rFonts w:ascii="Times New Roman"/>
          <w:b w:val="false"/>
          <w:i w:val="false"/>
          <w:color w:val="000000"/>
          <w:sz w:val="28"/>
        </w:rPr>
        <w:t xml:space="preserve">
      (2) [Видызнаков] (а) Настоящий Договор применяется к знакам, относящимся к товарам (товарные знаки) или услугам (знаки обслуживания) или к товарам и услугам. </w:t>
      </w:r>
      <w:r>
        <w:br/>
      </w:r>
      <w:r>
        <w:rPr>
          <w:rFonts w:ascii="Times New Roman"/>
          <w:b w:val="false"/>
          <w:i w:val="false"/>
          <w:color w:val="000000"/>
          <w:sz w:val="28"/>
        </w:rPr>
        <w:t xml:space="preserve">
      (b) Настоящий Договор не применяется к коллективным, сертификационным и гарантийным знакам.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Заявка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[Указания или элементы, содержащиеся в заявке или сопровождающие ее. Пошлины] (а) Любая Договаривающаяся сторона может требовать, чтобы заявка содержала все или некоторые из следующих указаний или элементов: </w:t>
      </w:r>
      <w:r>
        <w:br/>
      </w:r>
      <w:r>
        <w:rPr>
          <w:rFonts w:ascii="Times New Roman"/>
          <w:b w:val="false"/>
          <w:i w:val="false"/>
          <w:color w:val="000000"/>
          <w:sz w:val="28"/>
        </w:rPr>
        <w:t xml:space="preserve">
      (i) заявление о регистрации; </w:t>
      </w:r>
      <w:r>
        <w:br/>
      </w:r>
      <w:r>
        <w:rPr>
          <w:rFonts w:ascii="Times New Roman"/>
          <w:b w:val="false"/>
          <w:i w:val="false"/>
          <w:color w:val="000000"/>
          <w:sz w:val="28"/>
        </w:rPr>
        <w:t xml:space="preserve">
      (ii) имя и адрес заявителя; </w:t>
      </w:r>
      <w:r>
        <w:br/>
      </w:r>
      <w:r>
        <w:rPr>
          <w:rFonts w:ascii="Times New Roman"/>
          <w:b w:val="false"/>
          <w:i w:val="false"/>
          <w:color w:val="000000"/>
          <w:sz w:val="28"/>
        </w:rPr>
        <w:t xml:space="preserve">
      (iii) название государства, гражданином которого является заявитель, если он является гражданином какого-либо государства; название государства, в котором он имеет местожительство, при наличии такового; название государства, на территории которого заявитель имеет действительное и нефиктивное промышленное или торговое предприятие, при наличии такового; </w:t>
      </w:r>
      <w:r>
        <w:br/>
      </w:r>
      <w:r>
        <w:rPr>
          <w:rFonts w:ascii="Times New Roman"/>
          <w:b w:val="false"/>
          <w:i w:val="false"/>
          <w:color w:val="000000"/>
          <w:sz w:val="28"/>
        </w:rPr>
        <w:t xml:space="preserve">
      (iv) организационно-правовой характер юридического лица и название государства, а при необходимости, территориальной единицы в составе такого государства, в соответствии с законодательством которого учреждено указанное лицо, - если заявитель является юридическим лицом; </w:t>
      </w:r>
      <w:r>
        <w:br/>
      </w:r>
      <w:r>
        <w:rPr>
          <w:rFonts w:ascii="Times New Roman"/>
          <w:b w:val="false"/>
          <w:i w:val="false"/>
          <w:color w:val="000000"/>
          <w:sz w:val="28"/>
        </w:rPr>
        <w:t xml:space="preserve">
      (v) имя и адрес поверенного, если заявитель имеет такового; </w:t>
      </w:r>
      <w:r>
        <w:br/>
      </w:r>
      <w:r>
        <w:rPr>
          <w:rFonts w:ascii="Times New Roman"/>
          <w:b w:val="false"/>
          <w:i w:val="false"/>
          <w:color w:val="000000"/>
          <w:sz w:val="28"/>
        </w:rPr>
        <w:t xml:space="preserve">
      (vi) адрес для деловой переписки, если в соответствии со Статьей 4(2) (b) требуется таковой; </w:t>
      </w:r>
      <w:r>
        <w:br/>
      </w:r>
      <w:r>
        <w:rPr>
          <w:rFonts w:ascii="Times New Roman"/>
          <w:b w:val="false"/>
          <w:i w:val="false"/>
          <w:color w:val="000000"/>
          <w:sz w:val="28"/>
        </w:rPr>
        <w:t xml:space="preserve">
      (vii) заявление, испрашивающее приоритет ранее поданной заявки, вместе с указаниями и доказательством в поддержку такого заявления о приоритете, которые могут требоваться в соответствии со Статьей 4 Парижской конвенции, - если заявитель хочет воспользоваться правом такого приоритета; </w:t>
      </w:r>
      <w:r>
        <w:br/>
      </w:r>
      <w:r>
        <w:rPr>
          <w:rFonts w:ascii="Times New Roman"/>
          <w:b w:val="false"/>
          <w:i w:val="false"/>
          <w:color w:val="000000"/>
          <w:sz w:val="28"/>
        </w:rPr>
        <w:t xml:space="preserve">
      (viii) заявление, испрашивающее охрану, возникающую в результате экспонирования товаров и/или услуг на выставке, вместе с указаниями в поддержку такого заявления, которые требуются в соответствии с законодательством Договаривающейся стороны, - если заявитель хочет воспользоваться преимуществом такой охраны; </w:t>
      </w:r>
      <w:r>
        <w:br/>
      </w:r>
      <w:r>
        <w:rPr>
          <w:rFonts w:ascii="Times New Roman"/>
          <w:b w:val="false"/>
          <w:i w:val="false"/>
          <w:color w:val="000000"/>
          <w:sz w:val="28"/>
        </w:rPr>
        <w:t xml:space="preserve">
      (ix) заявление об использовании стандартных символов (букв и цифр), если заявитель хочет, чтобы знак был зарегистрирован и опубликован с использованием стандартных символов, - если ведомство Договаривающейся стороны использует такие символы; </w:t>
      </w:r>
      <w:r>
        <w:br/>
      </w:r>
      <w:r>
        <w:rPr>
          <w:rFonts w:ascii="Times New Roman"/>
          <w:b w:val="false"/>
          <w:i w:val="false"/>
          <w:color w:val="000000"/>
          <w:sz w:val="28"/>
        </w:rPr>
        <w:t xml:space="preserve">
      (х) заявление об испрашивании охраны цвета в качестве отличительного элемента знака, а также название цвета или цветов, на которые испрашивается охрана, и в связи с каждым из цветов указание основных частей знака, выполненных в этом цвете, - если заявитель хочет испрашивать такую охрану; </w:t>
      </w:r>
      <w:r>
        <w:br/>
      </w:r>
      <w:r>
        <w:rPr>
          <w:rFonts w:ascii="Times New Roman"/>
          <w:b w:val="false"/>
          <w:i w:val="false"/>
          <w:color w:val="000000"/>
          <w:sz w:val="28"/>
        </w:rPr>
        <w:t xml:space="preserve">
      (xi) заявление, если знак является объемным; </w:t>
      </w:r>
      <w:r>
        <w:br/>
      </w:r>
      <w:r>
        <w:rPr>
          <w:rFonts w:ascii="Times New Roman"/>
          <w:b w:val="false"/>
          <w:i w:val="false"/>
          <w:color w:val="000000"/>
          <w:sz w:val="28"/>
        </w:rPr>
        <w:t xml:space="preserve">
      (xii) одно или несколько изображений знака; </w:t>
      </w:r>
      <w:r>
        <w:br/>
      </w:r>
      <w:r>
        <w:rPr>
          <w:rFonts w:ascii="Times New Roman"/>
          <w:b w:val="false"/>
          <w:i w:val="false"/>
          <w:color w:val="000000"/>
          <w:sz w:val="28"/>
        </w:rPr>
        <w:t xml:space="preserve">
      (xiii) транслитерацию знака или определенных его частей; </w:t>
      </w:r>
      <w:r>
        <w:br/>
      </w:r>
      <w:r>
        <w:rPr>
          <w:rFonts w:ascii="Times New Roman"/>
          <w:b w:val="false"/>
          <w:i w:val="false"/>
          <w:color w:val="000000"/>
          <w:sz w:val="28"/>
        </w:rPr>
        <w:t xml:space="preserve">
      (xiv) перевод знака или определенных его частей; </w:t>
      </w:r>
      <w:r>
        <w:br/>
      </w:r>
      <w:r>
        <w:rPr>
          <w:rFonts w:ascii="Times New Roman"/>
          <w:b w:val="false"/>
          <w:i w:val="false"/>
          <w:color w:val="000000"/>
          <w:sz w:val="28"/>
        </w:rPr>
        <w:t xml:space="preserve">
      (xv) названия товаров и/или услуг, для которых испрашивается регистрация знака, сгруппированных по классам Ниццкой классификации, при этом каждой группе должен предшествовать номер класса этой Классификации, к которому относится данная группа товаров или услуг, представленная в порядке указанной Классификации; </w:t>
      </w:r>
      <w:r>
        <w:br/>
      </w:r>
      <w:r>
        <w:rPr>
          <w:rFonts w:ascii="Times New Roman"/>
          <w:b w:val="false"/>
          <w:i w:val="false"/>
          <w:color w:val="000000"/>
          <w:sz w:val="28"/>
        </w:rPr>
        <w:t xml:space="preserve">
      (xvi) подпись лица, указанного в пункте (4); </w:t>
      </w:r>
      <w:r>
        <w:br/>
      </w:r>
      <w:r>
        <w:rPr>
          <w:rFonts w:ascii="Times New Roman"/>
          <w:b w:val="false"/>
          <w:i w:val="false"/>
          <w:color w:val="000000"/>
          <w:sz w:val="28"/>
        </w:rPr>
        <w:t xml:space="preserve">
      (xvii) заявление о намерении использовать знак в соответствии с требованиями законодательства Договаривающейся стороны. </w:t>
      </w:r>
      <w:r>
        <w:br/>
      </w:r>
      <w:r>
        <w:rPr>
          <w:rFonts w:ascii="Times New Roman"/>
          <w:b w:val="false"/>
          <w:i w:val="false"/>
          <w:color w:val="000000"/>
          <w:sz w:val="28"/>
        </w:rPr>
        <w:t xml:space="preserve">
      (b) Вместо или в дополнение к заявлению о намерении использовать знак, упомянутому в подпункте (а)(хvii), заявитель может подать заявление о фактическом использовании знака и представить доказательства этого в соответствии с требованиями законодательства Договаривающейся стороны. </w:t>
      </w:r>
      <w:r>
        <w:br/>
      </w:r>
      <w:r>
        <w:rPr>
          <w:rFonts w:ascii="Times New Roman"/>
          <w:b w:val="false"/>
          <w:i w:val="false"/>
          <w:color w:val="000000"/>
          <w:sz w:val="28"/>
        </w:rPr>
        <w:t xml:space="preserve">
      (c) Любая Договаривающаяся сторона может требовать, чтобы в связи с заявкой ее ведомству были уплачены пошлины. </w:t>
      </w:r>
      <w:r>
        <w:br/>
      </w:r>
      <w:r>
        <w:rPr>
          <w:rFonts w:ascii="Times New Roman"/>
          <w:b w:val="false"/>
          <w:i w:val="false"/>
          <w:color w:val="000000"/>
          <w:sz w:val="28"/>
        </w:rPr>
        <w:t xml:space="preserve">
      (2) [Представлениезаявки] в отношении требований к представлению заявки ни одна Договаривающаяся сторона не может отклонить заявку, </w:t>
      </w:r>
      <w:r>
        <w:br/>
      </w:r>
      <w:r>
        <w:rPr>
          <w:rFonts w:ascii="Times New Roman"/>
          <w:b w:val="false"/>
          <w:i w:val="false"/>
          <w:color w:val="000000"/>
          <w:sz w:val="28"/>
        </w:rPr>
        <w:t xml:space="preserve">
      (i) если она представлена в письменном виде на бумаге, при условии, что, с учетом пункта (3), она представлена на бланке, соответствующем Бланку заявки, предусмотренному Инструкцией, </w:t>
      </w:r>
      <w:r>
        <w:br/>
      </w: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заявка передана таким образом, при условии, что, с учетом пункта (3), бумажная копия, полученная в результате такой передачи, соответствует Бланку заявки, упомянутому в подпункте (i). </w:t>
      </w:r>
      <w:r>
        <w:br/>
      </w:r>
      <w:r>
        <w:rPr>
          <w:rFonts w:ascii="Times New Roman"/>
          <w:b w:val="false"/>
          <w:i w:val="false"/>
          <w:color w:val="000000"/>
          <w:sz w:val="28"/>
        </w:rPr>
        <w:t xml:space="preserve">
      (3) [Язык] Любая Договаривающаяся сторона может требовать, чтобы заявка была составлена на языке или одном из языков, принятых в ее ведомстве. Если в ее ведомстве приняты несколько языков, от заявителя может быть потребовано выполнение других языковых требований, предъявляемых этим ведомством, при этом не может быть потребовано, чтобы заявка была составлена более чем на одном языке. </w:t>
      </w:r>
      <w:r>
        <w:br/>
      </w:r>
      <w:r>
        <w:rPr>
          <w:rFonts w:ascii="Times New Roman"/>
          <w:b w:val="false"/>
          <w:i w:val="false"/>
          <w:color w:val="000000"/>
          <w:sz w:val="28"/>
        </w:rPr>
        <w:t xml:space="preserve">
      (4) [Подпись] (а) Подпись, упомянутая в пункте (1)(а)(хvi), может быть подписью заявителя или его поверенного. </w:t>
      </w:r>
      <w:r>
        <w:br/>
      </w:r>
      <w:r>
        <w:rPr>
          <w:rFonts w:ascii="Times New Roman"/>
          <w:b w:val="false"/>
          <w:i w:val="false"/>
          <w:color w:val="000000"/>
          <w:sz w:val="28"/>
        </w:rPr>
        <w:t xml:space="preserve">
      (b) Без учета подпункта (а) любая Договаривающаяся сторона может требовать, чтобы заявления, упомянутые в пункте (1)(a)(xvii) и (b), были подписаны самим заявителем даже в том случае, если у него есть поверенный. </w:t>
      </w:r>
      <w:r>
        <w:br/>
      </w:r>
      <w:r>
        <w:rPr>
          <w:rFonts w:ascii="Times New Roman"/>
          <w:b w:val="false"/>
          <w:i w:val="false"/>
          <w:color w:val="000000"/>
          <w:sz w:val="28"/>
        </w:rPr>
        <w:t xml:space="preserve">
      (5) [Одна заявка для товаров и/или услуг, относящихся к нескольким классам] Одна и та же заявка может относиться к нескольким товарам и/или услугам, независимо от их принадлежности к одному или нескольким классам Ниццкой классификации. </w:t>
      </w:r>
      <w:r>
        <w:br/>
      </w:r>
      <w:r>
        <w:rPr>
          <w:rFonts w:ascii="Times New Roman"/>
          <w:b w:val="false"/>
          <w:i w:val="false"/>
          <w:color w:val="000000"/>
          <w:sz w:val="28"/>
        </w:rPr>
        <w:t xml:space="preserve">
      (6) [Фактическоеиспользование] Если заявление о намерении использовать знак подано в соответствии с пунктом (1)(а)(хvii), любая Договаривающаяся сторона может требовать, чтобы заявитель в течение срока, установленного национальным законодательством, и с учетом минимального срока, предписанного Инструкцией, представил в ее ведомство доказательства фактического использования знака в соответствии с требованиями указанного законодательства. </w:t>
      </w:r>
      <w:r>
        <w:br/>
      </w:r>
      <w:r>
        <w:rPr>
          <w:rFonts w:ascii="Times New Roman"/>
          <w:b w:val="false"/>
          <w:i w:val="false"/>
          <w:color w:val="000000"/>
          <w:sz w:val="28"/>
        </w:rPr>
        <w:t xml:space="preserve">
      (7) [Запрещениетребоватьвыполнениедругихусловий] Ни одна Договаривающаяся сторона не может требовать в отношении заявки выполнения условий, отличных от указанных в пунктах (1)-(4) и (6). В частности, в отношении заявки на протяжении всего периода ее рассмотрения не может быть потребовано выполнение следующих условий: </w:t>
      </w:r>
      <w:r>
        <w:br/>
      </w:r>
      <w:r>
        <w:rPr>
          <w:rFonts w:ascii="Times New Roman"/>
          <w:b w:val="false"/>
          <w:i w:val="false"/>
          <w:color w:val="000000"/>
          <w:sz w:val="28"/>
        </w:rPr>
        <w:t xml:space="preserve">
      (i) предоставление любого свидетельства или выписки из торгового реестра; </w:t>
      </w:r>
      <w:r>
        <w:br/>
      </w:r>
      <w:r>
        <w:rPr>
          <w:rFonts w:ascii="Times New Roman"/>
          <w:b w:val="false"/>
          <w:i w:val="false"/>
          <w:color w:val="000000"/>
          <w:sz w:val="28"/>
        </w:rPr>
        <w:t xml:space="preserve">
      (ii) указание того, что заявитель осуществляет промышленную или торговую деятельность, а также предоставление соответствующих доказательств; </w:t>
      </w:r>
      <w:r>
        <w:br/>
      </w:r>
      <w:r>
        <w:rPr>
          <w:rFonts w:ascii="Times New Roman"/>
          <w:b w:val="false"/>
          <w:i w:val="false"/>
          <w:color w:val="000000"/>
          <w:sz w:val="28"/>
        </w:rPr>
        <w:t xml:space="preserve">
      (iii) указание того, что заявитель осуществляет деятельность, соответствующую товарам и/или услугам, перечисленным в заявке, а также предоставление соответствующих доказательств; </w:t>
      </w:r>
      <w:r>
        <w:br/>
      </w:r>
      <w:r>
        <w:rPr>
          <w:rFonts w:ascii="Times New Roman"/>
          <w:b w:val="false"/>
          <w:i w:val="false"/>
          <w:color w:val="000000"/>
          <w:sz w:val="28"/>
        </w:rPr>
        <w:t xml:space="preserve">
      (iv) предоставление доказательств того, что знак зарегистрирован в реестре знаков другой Договаривающейся стороны или государства-участника Парижской конвенции, не являющегося Договаривающейся стороной, за исключением тех случаев, когда заявитель испрашивает применение Статьи 6quinquies Парижской конвенции. </w:t>
      </w:r>
      <w:r>
        <w:br/>
      </w:r>
      <w:r>
        <w:rPr>
          <w:rFonts w:ascii="Times New Roman"/>
          <w:b w:val="false"/>
          <w:i w:val="false"/>
          <w:color w:val="000000"/>
          <w:sz w:val="28"/>
        </w:rPr>
        <w:t xml:space="preserve">
      (8) [Доказательства] Любая Договаривающаяся сторона в ходе проведения экспертизы по заявке может требовать предоставление доказательств ее ведомству, если у ведомства возникают обоснованные сомнения в отношении достоверности любого указания или элемента, содержащегося в заявке.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Представительство. </w:t>
      </w:r>
      <w:r>
        <w:br/>
      </w:r>
      <w:r>
        <w:rPr>
          <w:rFonts w:ascii="Times New Roman"/>
          <w:b w:val="false"/>
          <w:i w:val="false"/>
          <w:color w:val="000000"/>
          <w:sz w:val="28"/>
        </w:rPr>
        <w:t xml:space="preserve">
                      Адрес для деловой переписки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[Поверенные,допущенныекпрактике] Любая Договаривающаяся сторона может требовать, чтобы лицо, назначенное в качестве поверенного для целей любой процедуры, применяемой ее ведомством, было поверенным, допущенным к практике перед этим ведомством. </w:t>
      </w:r>
      <w:r>
        <w:br/>
      </w:r>
      <w:r>
        <w:rPr>
          <w:rFonts w:ascii="Times New Roman"/>
          <w:b w:val="false"/>
          <w:i w:val="false"/>
          <w:color w:val="000000"/>
          <w:sz w:val="28"/>
        </w:rPr>
        <w:t xml:space="preserve">
      (2) [Обязательноепредставительство.Адресдляделовойпереписки] </w:t>
      </w:r>
      <w:r>
        <w:br/>
      </w:r>
      <w:r>
        <w:rPr>
          <w:rFonts w:ascii="Times New Roman"/>
          <w:b w:val="false"/>
          <w:i w:val="false"/>
          <w:color w:val="000000"/>
          <w:sz w:val="28"/>
        </w:rPr>
        <w:t xml:space="preserve">
      (a) Любая Договаривающаяся сторона может требовать, чтобы лицо, которое не проживает и не имеет действительного и нефиктивного промышленного или торгового предприятия на ее территории, для целей любой процедуры, применяемой ее ведомством, было представлено поверенным. </w:t>
      </w:r>
      <w:r>
        <w:br/>
      </w:r>
      <w:r>
        <w:rPr>
          <w:rFonts w:ascii="Times New Roman"/>
          <w:b w:val="false"/>
          <w:i w:val="false"/>
          <w:color w:val="000000"/>
          <w:sz w:val="28"/>
        </w:rPr>
        <w:t xml:space="preserve">
      (b) Любая Договаривающаяся сторона, не требующая представительства в смысле подпункта (а), может требовать, чтобы лицо, которое не проживает и не имеет действительного и нефиктивного промышленного или торгового предприятия на ее территории, для целей любой процедуры, применяемой ее ведомством, имело на этой территории адрес для деловой переписки. </w:t>
      </w:r>
      <w:r>
        <w:br/>
      </w:r>
      <w:r>
        <w:rPr>
          <w:rFonts w:ascii="Times New Roman"/>
          <w:b w:val="false"/>
          <w:i w:val="false"/>
          <w:color w:val="000000"/>
          <w:sz w:val="28"/>
        </w:rPr>
        <w:t xml:space="preserve">
      (3) [Доверенность] (а) В тех случаях, когда Договаривающаяся сторона разрешает или требует, чтобы заявитель, владелец или любое другое заинтересованное лицо было представлено поверенным перед ее ведомством, она может требовать, чтобы такой поверенный был назначен в отдельном уведомлении (далее "доверенность"), содержащем, в зависимости от случая, имя и подпись заявителя, владельца или другого лица. </w:t>
      </w:r>
      <w:r>
        <w:br/>
      </w:r>
      <w:r>
        <w:rPr>
          <w:rFonts w:ascii="Times New Roman"/>
          <w:b w:val="false"/>
          <w:i w:val="false"/>
          <w:color w:val="000000"/>
          <w:sz w:val="28"/>
        </w:rPr>
        <w:t xml:space="preserve">
      (b) Доверенность может относиться к одной или нескольким заявкам и/или регистрациям, указанным в ней, или, с учетом любого исключения, указанного лицом, назначающим поверенного, ко всем существующим и будущим заявкам и/или регистрациям этого лица. </w:t>
      </w:r>
      <w:r>
        <w:br/>
      </w:r>
      <w:r>
        <w:rPr>
          <w:rFonts w:ascii="Times New Roman"/>
          <w:b w:val="false"/>
          <w:i w:val="false"/>
          <w:color w:val="000000"/>
          <w:sz w:val="28"/>
        </w:rPr>
        <w:t xml:space="preserve">
      (c) Доверенность может ограничивать полномочия поверенного определенными юридическими действиями. Любая Договаривающаяся сторона может требовать, чтобы доверенность, в соответствии с которой поверенный имеет право отзывать заявку или отказываться от регистрации знака, четко оговаривала это. </w:t>
      </w:r>
      <w:r>
        <w:br/>
      </w:r>
      <w:r>
        <w:rPr>
          <w:rFonts w:ascii="Times New Roman"/>
          <w:b w:val="false"/>
          <w:i w:val="false"/>
          <w:color w:val="000000"/>
          <w:sz w:val="28"/>
        </w:rPr>
        <w:t xml:space="preserve">
      (d) Если уведомление ведомству передает лицо, указанное в нем в качестве поверенного, но на момент получения такого уведомления ведомство не располагает необходимой доверенностью, Договаривающаяся сторона может требовать, чтобы такая доверенность была представлена ее ведомству в течение срока, установленного Договаривающейся стороной, и с учетом минимального срока, предписанного Инструкцией. Если доверенность не представлена ведомству в течение срока, установленного Договаривающейся стороной, Договаривающаяся сторона может предусматривать, что уведомление указанного лица не имеет силы. </w:t>
      </w:r>
      <w:r>
        <w:br/>
      </w:r>
      <w:r>
        <w:rPr>
          <w:rFonts w:ascii="Times New Roman"/>
          <w:b w:val="false"/>
          <w:i w:val="false"/>
          <w:color w:val="000000"/>
          <w:sz w:val="28"/>
        </w:rPr>
        <w:t xml:space="preserve">
      (e) В отношении требований к представлению и содержанию доверенности ни одна Договаривающаяся сторона не может не признать действие такой доверенности, </w:t>
      </w:r>
      <w:r>
        <w:br/>
      </w:r>
      <w:r>
        <w:rPr>
          <w:rFonts w:ascii="Times New Roman"/>
          <w:b w:val="false"/>
          <w:i w:val="false"/>
          <w:color w:val="000000"/>
          <w:sz w:val="28"/>
        </w:rPr>
        <w:t xml:space="preserve">
      (i) если она представлена в письменном виде на бумаге, при условии, что, с учетом пункта (4), она представлена на бланке, соответствующем Бланку доверенности, предусмотренному Инструкцией, </w:t>
      </w:r>
      <w:r>
        <w:br/>
      </w: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доверенность передана таким образом, при условии, что бумажная копия, полученная в результате такой передачи, с учетом пункта (4), соответствует Бланку доверенности, упомянутому в подпункте (i). </w:t>
      </w:r>
      <w:r>
        <w:br/>
      </w:r>
      <w:r>
        <w:rPr>
          <w:rFonts w:ascii="Times New Roman"/>
          <w:b w:val="false"/>
          <w:i w:val="false"/>
          <w:color w:val="000000"/>
          <w:sz w:val="28"/>
        </w:rPr>
        <w:t xml:space="preserve">
      (4) [Язык] Любая Договаривающаяся сторона может требовать, чтобы доверенность была составлена на языке или одном из языков, принятых в ее ведомстве. </w:t>
      </w:r>
      <w:r>
        <w:br/>
      </w:r>
      <w:r>
        <w:rPr>
          <w:rFonts w:ascii="Times New Roman"/>
          <w:b w:val="false"/>
          <w:i w:val="false"/>
          <w:color w:val="000000"/>
          <w:sz w:val="28"/>
        </w:rPr>
        <w:t xml:space="preserve">
      (5) [Ссылканадоверенность] Любая Договаривающаяся сторона может требовать, чтобы любое уведомление, сделанное поверенным ее ведомству для целей процедуры, применяемой этим ведомством, содержало ссылку на доверенность, на основании которой поверенный осуществляет свои действия. </w:t>
      </w:r>
      <w:r>
        <w:br/>
      </w:r>
      <w:r>
        <w:rPr>
          <w:rFonts w:ascii="Times New Roman"/>
          <w:b w:val="false"/>
          <w:i w:val="false"/>
          <w:color w:val="000000"/>
          <w:sz w:val="28"/>
        </w:rPr>
        <w:t xml:space="preserve">
      (6) [Запрещениетребоватьвыполнениедругихусловий] Ни одна Договаривающаяся сторона в отношении вопросов, рассматриваемых в пунктах (3)-(5), не может требовать выполнения условий, отличных от предусмотренных в этих пунктах. </w:t>
      </w:r>
      <w:r>
        <w:br/>
      </w:r>
      <w:r>
        <w:rPr>
          <w:rFonts w:ascii="Times New Roman"/>
          <w:b w:val="false"/>
          <w:i w:val="false"/>
          <w:color w:val="000000"/>
          <w:sz w:val="28"/>
        </w:rPr>
        <w:t xml:space="preserve">
      (7) [Доказательства] Любая Договаривающаяся сторона может требовать представление доказательств ее ведомству, если у ведомства возникают обоснованные сомнения в отношении достоверности любого указания, содержащегося в любом из уведомлений, упомянутых в пунктах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Дата подачи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[Допустимыетребования] (а) С учетом подпункта (b) и пункта (2) Договаривающаяся сторона устанавливает в качестве даты подачи заявки дату получения ее ведомством следующих указаний и элементов на языке, предписанном Статьей 3(3): </w:t>
      </w:r>
      <w:r>
        <w:br/>
      </w:r>
      <w:r>
        <w:rPr>
          <w:rFonts w:ascii="Times New Roman"/>
          <w:b w:val="false"/>
          <w:i w:val="false"/>
          <w:color w:val="000000"/>
          <w:sz w:val="28"/>
        </w:rPr>
        <w:t xml:space="preserve">
      (i) явного или подразумеваемого указания того, что испрашивается регистрация знака; </w:t>
      </w:r>
      <w:r>
        <w:br/>
      </w:r>
      <w:r>
        <w:rPr>
          <w:rFonts w:ascii="Times New Roman"/>
          <w:b w:val="false"/>
          <w:i w:val="false"/>
          <w:color w:val="000000"/>
          <w:sz w:val="28"/>
        </w:rPr>
        <w:t xml:space="preserve">
      (ii) указаний, позволяющих идентифицировать заявителя; </w:t>
      </w:r>
      <w:r>
        <w:br/>
      </w:r>
      <w:r>
        <w:rPr>
          <w:rFonts w:ascii="Times New Roman"/>
          <w:b w:val="false"/>
          <w:i w:val="false"/>
          <w:color w:val="000000"/>
          <w:sz w:val="28"/>
        </w:rPr>
        <w:t xml:space="preserve">
      (iii) указаний, достаточных для установления контакта по почте с заявителем или его поверенным, при наличии такового; </w:t>
      </w:r>
      <w:r>
        <w:br/>
      </w:r>
      <w:r>
        <w:rPr>
          <w:rFonts w:ascii="Times New Roman"/>
          <w:b w:val="false"/>
          <w:i w:val="false"/>
          <w:color w:val="000000"/>
          <w:sz w:val="28"/>
        </w:rPr>
        <w:t xml:space="preserve">
      (iv) достаточно четкого изображения знака, регистрация которого испрашивается в заявке; </w:t>
      </w:r>
      <w:r>
        <w:br/>
      </w:r>
      <w:r>
        <w:rPr>
          <w:rFonts w:ascii="Times New Roman"/>
          <w:b w:val="false"/>
          <w:i w:val="false"/>
          <w:color w:val="000000"/>
          <w:sz w:val="28"/>
        </w:rPr>
        <w:t xml:space="preserve">
      (v) перечня товаров и/или услуг, для которых испрашивается регистрация; </w:t>
      </w:r>
      <w:r>
        <w:br/>
      </w:r>
      <w:r>
        <w:rPr>
          <w:rFonts w:ascii="Times New Roman"/>
          <w:b w:val="false"/>
          <w:i w:val="false"/>
          <w:color w:val="000000"/>
          <w:sz w:val="28"/>
        </w:rPr>
        <w:t xml:space="preserve">
      (vi) заявления, упомянутого в Статье 3(1)(а)(хvii), или заявления и доказательств, упомянутых в Статье 3(1)(b), в соответствии с требованиями законодательства Договаривающейся стороны, при этом, если этого требует указанное законодательство, такие заявления должны быть подписаны самим заявителем даже в том случае, если у него есть поверенный, - в тех случаях, когда применяется Статья 3(1)(a)(xvii) или (b). </w:t>
      </w:r>
      <w:r>
        <w:br/>
      </w:r>
      <w:r>
        <w:rPr>
          <w:rFonts w:ascii="Times New Roman"/>
          <w:b w:val="false"/>
          <w:i w:val="false"/>
          <w:color w:val="000000"/>
          <w:sz w:val="28"/>
        </w:rPr>
        <w:t xml:space="preserve">
      (b) Любая Договаривающаяся сторона может устанавливать в качестве даты подачи заявки дату получения ее ведомством не всех, а только некоторых из указаний и элементов, упомянутых в подпункте (а), или получения их на языке, отличном от языка, предписанного Статьей 3(3). </w:t>
      </w:r>
      <w:r>
        <w:br/>
      </w:r>
      <w:r>
        <w:rPr>
          <w:rFonts w:ascii="Times New Roman"/>
          <w:b w:val="false"/>
          <w:i w:val="false"/>
          <w:color w:val="000000"/>
          <w:sz w:val="28"/>
        </w:rPr>
        <w:t xml:space="preserve">
      (2) [Допустимыедополнительныетребования] (а) Договаривающаяся сторона может предусматривать, что дата подачи не будет установлена до уплаты предписанных пошлин. </w:t>
      </w:r>
      <w:r>
        <w:br/>
      </w:r>
      <w:r>
        <w:rPr>
          <w:rFonts w:ascii="Times New Roman"/>
          <w:b w:val="false"/>
          <w:i w:val="false"/>
          <w:color w:val="000000"/>
          <w:sz w:val="28"/>
        </w:rPr>
        <w:t xml:space="preserve">
      (b) Договаривающаяся сторона может применять требование, упомянутое в подпункте (а), только в том случае, если она применяет такое требование на дату присоединения к настоящему Договору. </w:t>
      </w:r>
      <w:r>
        <w:br/>
      </w:r>
      <w:r>
        <w:rPr>
          <w:rFonts w:ascii="Times New Roman"/>
          <w:b w:val="false"/>
          <w:i w:val="false"/>
          <w:color w:val="000000"/>
          <w:sz w:val="28"/>
        </w:rPr>
        <w:t xml:space="preserve">
      (3) [Исправленияисроки] Условия и сроки внесения исправлений в соответствии с пунктами (1) и (2) устанавливаются Инструкцией. </w:t>
      </w:r>
      <w:r>
        <w:br/>
      </w:r>
      <w:r>
        <w:rPr>
          <w:rFonts w:ascii="Times New Roman"/>
          <w:b w:val="false"/>
          <w:i w:val="false"/>
          <w:color w:val="000000"/>
          <w:sz w:val="28"/>
        </w:rPr>
        <w:t xml:space="preserve">
      (4) [Запрещениетребоватьвыполнениедругихусловий] Ни одна Договаривающаяся сторона не может требовать в отношении даты подачи выполнения условий, отличных от упомянутых в пунктах (1) и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Одна регистрация для товаров и/или услуг, </w:t>
      </w:r>
      <w:r>
        <w:br/>
      </w:r>
      <w:r>
        <w:rPr>
          <w:rFonts w:ascii="Times New Roman"/>
          <w:b w:val="false"/>
          <w:i w:val="false"/>
          <w:color w:val="000000"/>
          <w:sz w:val="28"/>
        </w:rPr>
        <w:t xml:space="preserve">
                    относящихся к нескольким классам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товары и/или услуги, относящиеся к нескольким классам Ниццкой классификации, включены в одну и ту же заявку, то по этой заявке производится одна регистрация.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Разделение заявки и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[Разделениезаявки] (а) Любая заявка, в которой перечислены несколько товаров и/или услуг (далее "первоначальная заявка"), </w:t>
      </w:r>
      <w:r>
        <w:br/>
      </w:r>
      <w:r>
        <w:rPr>
          <w:rFonts w:ascii="Times New Roman"/>
          <w:b w:val="false"/>
          <w:i w:val="false"/>
          <w:color w:val="000000"/>
          <w:sz w:val="28"/>
        </w:rPr>
        <w:t xml:space="preserve">
      (i) по крайней мере до принятия ведомством решения о регистрации знака, </w:t>
      </w:r>
      <w:r>
        <w:br/>
      </w:r>
      <w:r>
        <w:rPr>
          <w:rFonts w:ascii="Times New Roman"/>
          <w:b w:val="false"/>
          <w:i w:val="false"/>
          <w:color w:val="000000"/>
          <w:sz w:val="28"/>
        </w:rPr>
        <w:t xml:space="preserve">
      (ii) во время процедуры, связанной с рассмотрением возражения против решения ведомства зарегистрировать знак, </w:t>
      </w:r>
      <w:r>
        <w:br/>
      </w:r>
      <w:r>
        <w:rPr>
          <w:rFonts w:ascii="Times New Roman"/>
          <w:b w:val="false"/>
          <w:i w:val="false"/>
          <w:color w:val="000000"/>
          <w:sz w:val="28"/>
        </w:rPr>
        <w:t xml:space="preserve">
      (iii) во время процедуры, связанной с обжалованием решения о регистрации знака, может быть разделена заявителем или по его просьбе на две или несколько заявок (далее "выделенные заявки") путем распределения между такими заявками товаров и/или услуг, перечисленных в первоначальной заявке. Выделенные заявки сохраняют дату подачи первоначальной заявки и ее приоритет, при наличии такового. </w:t>
      </w:r>
      <w:r>
        <w:br/>
      </w:r>
      <w:r>
        <w:rPr>
          <w:rFonts w:ascii="Times New Roman"/>
          <w:b w:val="false"/>
          <w:i w:val="false"/>
          <w:color w:val="000000"/>
          <w:sz w:val="28"/>
        </w:rPr>
        <w:t xml:space="preserve">
      (b) С учетом подпункта (а) любая Договаривающаяся сторона свободна устанавливать требования в отношении разделения заявки, включая уплату пошлин. </w:t>
      </w:r>
      <w:r>
        <w:br/>
      </w:r>
      <w:r>
        <w:rPr>
          <w:rFonts w:ascii="Times New Roman"/>
          <w:b w:val="false"/>
          <w:i w:val="false"/>
          <w:color w:val="000000"/>
          <w:sz w:val="28"/>
        </w:rPr>
        <w:t xml:space="preserve">
      (2) [Разделениерегистрации] С учетом соответствующих изменений пункт (1) применяется в отношении разделения регистрации. Такое разделение разрешается, </w:t>
      </w:r>
      <w:r>
        <w:br/>
      </w:r>
      <w:r>
        <w:rPr>
          <w:rFonts w:ascii="Times New Roman"/>
          <w:b w:val="false"/>
          <w:i w:val="false"/>
          <w:color w:val="000000"/>
          <w:sz w:val="28"/>
        </w:rPr>
        <w:t xml:space="preserve">
      (i) во время процедуры перед ведомством, связанной с требованием третьих лиц признать регистрацию недействительной, </w:t>
      </w:r>
      <w:r>
        <w:br/>
      </w:r>
      <w:r>
        <w:rPr>
          <w:rFonts w:ascii="Times New Roman"/>
          <w:b w:val="false"/>
          <w:i w:val="false"/>
          <w:color w:val="000000"/>
          <w:sz w:val="28"/>
        </w:rPr>
        <w:t xml:space="preserve">
      (ii) во время процедуры, связанной с обжалованием решения, принятого ведомством в ходе предшествующей процедуры, при условии, что Договаривающаяся сторона может не предусматривать возможности разделения регистрации, если ее законодательство разрешает третьим лицам возражать против регистрации знака до его фактической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Подпись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[Уведомлениенабумаге] Если уведомление, адресованное ведомству Договаривающейся стороны, представлено на бумаге и требуется подпись, Договаривающаяся сторона, </w:t>
      </w:r>
      <w:r>
        <w:br/>
      </w:r>
      <w:r>
        <w:rPr>
          <w:rFonts w:ascii="Times New Roman"/>
          <w:b w:val="false"/>
          <w:i w:val="false"/>
          <w:color w:val="000000"/>
          <w:sz w:val="28"/>
        </w:rPr>
        <w:t xml:space="preserve">
      (i) принимает собственноручную подпись, с учетом подпункта (iii), </w:t>
      </w:r>
      <w:r>
        <w:br/>
      </w:r>
      <w:r>
        <w:rPr>
          <w:rFonts w:ascii="Times New Roman"/>
          <w:b w:val="false"/>
          <w:i w:val="false"/>
          <w:color w:val="000000"/>
          <w:sz w:val="28"/>
        </w:rPr>
        <w:t xml:space="preserve">
      (ii) свободна разрешать вместо собственноручной подписи использование других форм подписи, таких как оттиск или штемпель с подписью, либо использование печати, </w:t>
      </w:r>
      <w:r>
        <w:br/>
      </w:r>
      <w:r>
        <w:rPr>
          <w:rFonts w:ascii="Times New Roman"/>
          <w:b w:val="false"/>
          <w:i w:val="false"/>
          <w:color w:val="000000"/>
          <w:sz w:val="28"/>
        </w:rPr>
        <w:t xml:space="preserve">
      (iii) может требовать, чтобы вместо собственноручной подписи использовалась печать, если физическое лицо, подписывающее уведомление, является ее гражданином и адрес такого лица находится на ее территории, </w:t>
      </w:r>
      <w:r>
        <w:br/>
      </w:r>
      <w:r>
        <w:rPr>
          <w:rFonts w:ascii="Times New Roman"/>
          <w:b w:val="false"/>
          <w:i w:val="false"/>
          <w:color w:val="000000"/>
          <w:sz w:val="28"/>
        </w:rPr>
        <w:t xml:space="preserve">
      (iv) может требовать, чтобы печать сопровождалась буквенным указанием имени физического лица, если используется печать такого лица. </w:t>
      </w:r>
      <w:r>
        <w:br/>
      </w:r>
      <w:r>
        <w:rPr>
          <w:rFonts w:ascii="Times New Roman"/>
          <w:b w:val="false"/>
          <w:i w:val="false"/>
          <w:color w:val="000000"/>
          <w:sz w:val="28"/>
        </w:rPr>
        <w:t xml:space="preserve">
      (2) [Уведомлениепотелефаксу] (а) Если Договаривающаяся сторона разрешает передачу уведомлений ее ведомству по телефаксу, она будет считать уведомление подписанным, если на распечатке, полученной по телефаксу, имеется изображение подписи или, где это необходимо в соответствии с пунктом (1)(iv), изображение печати вместе с буквенным указанием имени физического лица, печать которого используется. </w:t>
      </w:r>
      <w:r>
        <w:br/>
      </w:r>
      <w:r>
        <w:rPr>
          <w:rFonts w:ascii="Times New Roman"/>
          <w:b w:val="false"/>
          <w:i w:val="false"/>
          <w:color w:val="000000"/>
          <w:sz w:val="28"/>
        </w:rPr>
        <w:t xml:space="preserve">
      (b) Договаривающаяся сторона, упомянутая в подпункте (а), может требовать, чтобы документ, изображение которого передано по телефаксу, был передан ее ведомству в течение определенного срока с учетом минимального срока, предписанного Инструкцией. </w:t>
      </w:r>
      <w:r>
        <w:br/>
      </w:r>
      <w:r>
        <w:rPr>
          <w:rFonts w:ascii="Times New Roman"/>
          <w:b w:val="false"/>
          <w:i w:val="false"/>
          <w:color w:val="000000"/>
          <w:sz w:val="28"/>
        </w:rPr>
        <w:t xml:space="preserve">
      (3) [Уведомлениеэлектроннымисредствамисвязи] Если Договаривающаяся сторона разрешает передачу уведомлений ее ведомству электронными средствами связи, она будет считать уведомление подписанным, если в нем указан отправитель, направивший уведомление электронными средствами связи, как это предписывает Договаривающаяся сторона. </w:t>
      </w:r>
      <w:r>
        <w:br/>
      </w:r>
      <w:r>
        <w:rPr>
          <w:rFonts w:ascii="Times New Roman"/>
          <w:b w:val="false"/>
          <w:i w:val="false"/>
          <w:color w:val="000000"/>
          <w:sz w:val="28"/>
        </w:rPr>
        <w:t xml:space="preserve">
      (4) [Запрещениетребоватьудостоверение] Ни одна Договаривающаяся сторона не может требовать засвидетельствования, нотариального засвидетельствования, заверки, легализации или другого удостоверения любой подписи или других средств удостоверения лица, упомянутых в предшествующих пунктах, за исключением тех случаев, когда законодательство Договаривающейся стороны предусматривает удостоверение подписи в связи с отказом от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Классификация товаров и/или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[Указаниятоварови/илиуслуг] Каждая регистрация и любая публикация, осуществленная ведомством в отношении заявки или регистрации и содержащая указание товаров и/или услуг, указывает название этих товаров и/или услуг, сгруппированных по классам Ниццкой классификации и в порядке указанной Классификации, при этом каждой группе должен предшествовать номер класса, к которому относится данная группа товаров или услуг. </w:t>
      </w:r>
      <w:r>
        <w:br/>
      </w:r>
      <w:r>
        <w:rPr>
          <w:rFonts w:ascii="Times New Roman"/>
          <w:b w:val="false"/>
          <w:i w:val="false"/>
          <w:color w:val="000000"/>
          <w:sz w:val="28"/>
        </w:rPr>
        <w:t xml:space="preserve">
      (2) [Товары или услуги, относящиеся к одному и тому же классу или к разным классам] (а) Товары или услуги не могут считаться сходными на том основании, что в любой регистрации или публикации, осуществленной ведомством, они фигурируют в одном и том же классе Ниццкой классификации. </w:t>
      </w:r>
      <w:r>
        <w:br/>
      </w:r>
      <w:r>
        <w:rPr>
          <w:rFonts w:ascii="Times New Roman"/>
          <w:b w:val="false"/>
          <w:i w:val="false"/>
          <w:color w:val="000000"/>
          <w:sz w:val="28"/>
        </w:rPr>
        <w:t xml:space="preserve">
      (b) Товары или услуги не могут считаться отличными друг от друга на том основании, что в любой регистрации или публикации, осуществленной ведомством, они фигурируют в разных классах Ниццкой классификации.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Изменение имен или адресов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[Изменениеимениилиадресавладельца] (а) Если владелец регистрации остался прежним, но изменились его имя и/или адрес, каждая Договаривающаяся сторона признает заявление о внесении ведомством такого изменения в свой реестр знаков, сделанное в уведомлении, подписанном владельцем или его поверенным, с указанием номера соответствующей регистрации и изменения, которое должно быть внесено в реестр. В отношении требований к представлению такого заявления ни одна Договаривающаяся сторона не отклонит заявление, </w:t>
      </w:r>
      <w:r>
        <w:br/>
      </w:r>
      <w:r>
        <w:rPr>
          <w:rFonts w:ascii="Times New Roman"/>
          <w:b w:val="false"/>
          <w:i w:val="false"/>
          <w:color w:val="000000"/>
          <w:sz w:val="28"/>
        </w:rPr>
        <w:t xml:space="preserve">
      (i) если оно представлено в письменном виде на бумаге, при условии, что, с учетом подпункта (с), оно представлено на бланке, соответствующем Бланку заявления, предусмотренному Инструкцией, </w:t>
      </w:r>
      <w:r>
        <w:br/>
      </w:r>
      <w:r>
        <w:rPr>
          <w:rFonts w:ascii="Times New Roman"/>
          <w:b w:val="false"/>
          <w:i w:val="false"/>
          <w:color w:val="000000"/>
          <w:sz w:val="28"/>
        </w:rPr>
        <w:t xml:space="preserve">
      (ii) если Договаривающаяся сторона разрешает передачу уведомления ее ведомству по телефаксу и заявление передано таким образом, при условии, что, с учетом подпункта (с), бумажная копия, полученная в результате такой передачи, соответствует Бланку заявления, упомянутому в пункте (i). </w:t>
      </w:r>
      <w:r>
        <w:br/>
      </w:r>
      <w:r>
        <w:rPr>
          <w:rFonts w:ascii="Times New Roman"/>
          <w:b w:val="false"/>
          <w:i w:val="false"/>
          <w:color w:val="000000"/>
          <w:sz w:val="28"/>
        </w:rPr>
        <w:t xml:space="preserve">
      (b) Любая Договаривающаяся сторона может требовать, чтобы в заявлении были указаны: </w:t>
      </w:r>
      <w:r>
        <w:br/>
      </w:r>
      <w:r>
        <w:rPr>
          <w:rFonts w:ascii="Times New Roman"/>
          <w:b w:val="false"/>
          <w:i w:val="false"/>
          <w:color w:val="000000"/>
          <w:sz w:val="28"/>
        </w:rPr>
        <w:t xml:space="preserve">
      (i) имя и адрес владельца; </w:t>
      </w:r>
      <w:r>
        <w:br/>
      </w:r>
      <w:r>
        <w:rPr>
          <w:rFonts w:ascii="Times New Roman"/>
          <w:b w:val="false"/>
          <w:i w:val="false"/>
          <w:color w:val="000000"/>
          <w:sz w:val="28"/>
        </w:rPr>
        <w:t xml:space="preserve">
      (ii) имя и адрес поверенного, если владелец регистрации имеет такового; </w:t>
      </w:r>
      <w:r>
        <w:br/>
      </w:r>
      <w:r>
        <w:rPr>
          <w:rFonts w:ascii="Times New Roman"/>
          <w:b w:val="false"/>
          <w:i w:val="false"/>
          <w:color w:val="000000"/>
          <w:sz w:val="28"/>
        </w:rPr>
        <w:t xml:space="preserve">
      (iii) адрес для деловой переписки, если владелец регистрации имеет таковой. </w:t>
      </w:r>
      <w:r>
        <w:br/>
      </w:r>
      <w:r>
        <w:rPr>
          <w:rFonts w:ascii="Times New Roman"/>
          <w:b w:val="false"/>
          <w:i w:val="false"/>
          <w:color w:val="000000"/>
          <w:sz w:val="28"/>
        </w:rPr>
        <w:t xml:space="preserve">
      (c) Любая Договаривающаяся сторона может требовать, чтобы заявление было составлено на языке или одном из языков, принятых в ее ведомстве. </w:t>
      </w:r>
      <w:r>
        <w:br/>
      </w:r>
      <w:r>
        <w:rPr>
          <w:rFonts w:ascii="Times New Roman"/>
          <w:b w:val="false"/>
          <w:i w:val="false"/>
          <w:color w:val="000000"/>
          <w:sz w:val="28"/>
        </w:rPr>
        <w:t xml:space="preserve">
      (d) Любая Договаривающаяся сторона может требовать, чтобы в связи с заявлением ее ведомству была уплачена пошлина. </w:t>
      </w:r>
      <w:r>
        <w:br/>
      </w:r>
      <w:r>
        <w:rPr>
          <w:rFonts w:ascii="Times New Roman"/>
          <w:b w:val="false"/>
          <w:i w:val="false"/>
          <w:color w:val="000000"/>
          <w:sz w:val="28"/>
        </w:rPr>
        <w:t xml:space="preserve">
      (e) Даже если изменение касается нескольких регистраций, достаточно одного заявления, при условии, что в нем указаны номера всех соответствующих регистраций. </w:t>
      </w:r>
      <w:r>
        <w:br/>
      </w:r>
      <w:r>
        <w:rPr>
          <w:rFonts w:ascii="Times New Roman"/>
          <w:b w:val="false"/>
          <w:i w:val="false"/>
          <w:color w:val="000000"/>
          <w:sz w:val="28"/>
        </w:rPr>
        <w:t xml:space="preserve">
      (2) [Изменениеимениилиадресазаявителя] С учетом соответствующих изменений пункт (1) применяется в тех случаях, когда изменение касается заявки или заявок, либо заявки или заявок и регистрации или регистраций, при условии, что, если любой из соответствующих заявок еще не присвоен номер или такой номер не известен заявителю или его поверенному, заявление, тем не менее, идентифицирует такую заявку так, как это предписано Инструкцией. </w:t>
      </w:r>
      <w:r>
        <w:br/>
      </w:r>
      <w:r>
        <w:rPr>
          <w:rFonts w:ascii="Times New Roman"/>
          <w:b w:val="false"/>
          <w:i w:val="false"/>
          <w:color w:val="000000"/>
          <w:sz w:val="28"/>
        </w:rPr>
        <w:t xml:space="preserve">
      (3) [Изменение имени или адреса поверенного или адреса для деловой переписки] С учетом соответствующих изменений пункт (1) применяется к любому изменению имени или адреса поверенного, при наличии такового, и к любому изменению, относящемуся к адресу для деловой переписки, при наличии такового. </w:t>
      </w:r>
      <w:r>
        <w:br/>
      </w:r>
      <w:r>
        <w:rPr>
          <w:rFonts w:ascii="Times New Roman"/>
          <w:b w:val="false"/>
          <w:i w:val="false"/>
          <w:color w:val="000000"/>
          <w:sz w:val="28"/>
        </w:rPr>
        <w:t xml:space="preserve">
      (4) [Запрещениетребоватьвыполнениедругихусловий] Ни одна Договаривающаяся сторона не может требовать в отношении заявления, упомянутого в настоящей статье, выполнения условий, отличных от упомянутых в пунктах (1)-(3). В частности, не может быть потребовано предоставление какого-либо документа, подтверждающего такое изменение. </w:t>
      </w:r>
      <w:r>
        <w:br/>
      </w:r>
      <w:r>
        <w:rPr>
          <w:rFonts w:ascii="Times New Roman"/>
          <w:b w:val="false"/>
          <w:i w:val="false"/>
          <w:color w:val="000000"/>
          <w:sz w:val="28"/>
        </w:rPr>
        <w:t xml:space="preserve">
      (5) [Доказательства] Любая Договаривающаяся сторона может требовать предоставление ее ведомству доказательств, если у ведомства возникают обоснованные сомнения в отношении достоверности любого указания, содержащегося в заявлении.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Изменение владельца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[Изменениевладельцарегистрации] (а) В случае изменения владельца регистрации каждая Договаривающаяся сторона признает заявление о внесении ведомством такого изменения в свой реестр знаков, сделанное в уведомлении, подписанном прежним владельцем регистрации или его поверенным, либо лицом, которое стало владельцем регистрации (далее "новый владелец"), или его поверенным, с указанием номера соответствующей регистрации и изменения, которое должно быть внесено в реестр. В отношении требований к представлению заявлений ни одна Договаривающаяся сторона не может отклонить заявление, </w:t>
      </w:r>
      <w:r>
        <w:br/>
      </w:r>
      <w:r>
        <w:rPr>
          <w:rFonts w:ascii="Times New Roman"/>
          <w:b w:val="false"/>
          <w:i w:val="false"/>
          <w:color w:val="000000"/>
          <w:sz w:val="28"/>
        </w:rPr>
        <w:t xml:space="preserve">
      (i) если оно представлено в письменном виде на бумаге, при условии, что, с учетом пункта (2)(а), оно представлено на бланке, соответствующем Бланку заявления, предусмотренному Инструкцией, </w:t>
      </w:r>
      <w:r>
        <w:br/>
      </w: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заявление передано таким образом, при условии, что, с учетом пункта (2)(а), бумажная копия, полученная в результате такой передачи, соответствует Бланку заявления, упомянутому в подпункте (i). </w:t>
      </w:r>
      <w:r>
        <w:br/>
      </w:r>
      <w:r>
        <w:rPr>
          <w:rFonts w:ascii="Times New Roman"/>
          <w:b w:val="false"/>
          <w:i w:val="false"/>
          <w:color w:val="000000"/>
          <w:sz w:val="28"/>
        </w:rPr>
        <w:t xml:space="preserve">
      (b) Если изменение владельца является результатом заключения контракта, любая Договаривающаяся сторона может требовать, чтобы это было указано в заявлении, к которому, по выбору запрашивающей стороны, прилагается один из следующих документов: </w:t>
      </w:r>
      <w:r>
        <w:br/>
      </w:r>
      <w:r>
        <w:rPr>
          <w:rFonts w:ascii="Times New Roman"/>
          <w:b w:val="false"/>
          <w:i w:val="false"/>
          <w:color w:val="000000"/>
          <w:sz w:val="28"/>
        </w:rPr>
        <w:t xml:space="preserve">
      (i) копия контракта, при этом может быть потребовано, чтобы такая копия была заверена государственным нотариусом или любым другим компетентным государственным органом; </w:t>
      </w:r>
      <w:r>
        <w:br/>
      </w:r>
      <w:r>
        <w:rPr>
          <w:rFonts w:ascii="Times New Roman"/>
          <w:b w:val="false"/>
          <w:i w:val="false"/>
          <w:color w:val="000000"/>
          <w:sz w:val="28"/>
        </w:rPr>
        <w:t xml:space="preserve">
      (ii) выписка из контракта, отражающая изменение владельца регистрации, при этом может быть потребовано, чтобы такая выписка была заверена государственным нотариусом или любым другим компетентным государственным органом; </w:t>
      </w:r>
      <w:r>
        <w:br/>
      </w:r>
      <w:r>
        <w:rPr>
          <w:rFonts w:ascii="Times New Roman"/>
          <w:b w:val="false"/>
          <w:i w:val="false"/>
          <w:color w:val="000000"/>
          <w:sz w:val="28"/>
        </w:rPr>
        <w:t xml:space="preserve">
      (iii) незаверенное свидетельство о передаче права на знак, составленное в соответствии с формой и содержанием, предписанными Инструкцией, и подписанное прежним и новым владельцами; </w:t>
      </w:r>
      <w:r>
        <w:br/>
      </w:r>
      <w:r>
        <w:rPr>
          <w:rFonts w:ascii="Times New Roman"/>
          <w:b w:val="false"/>
          <w:i w:val="false"/>
          <w:color w:val="000000"/>
          <w:sz w:val="28"/>
        </w:rPr>
        <w:t xml:space="preserve">
      (iv) незаверенный документ о передаче права на знак, составленный в соответствии с формой и содержанием, предписанными Инструкцией, и подписанный прежним и новым владельцами. </w:t>
      </w:r>
      <w:r>
        <w:br/>
      </w:r>
      <w:r>
        <w:rPr>
          <w:rFonts w:ascii="Times New Roman"/>
          <w:b w:val="false"/>
          <w:i w:val="false"/>
          <w:color w:val="000000"/>
          <w:sz w:val="28"/>
        </w:rPr>
        <w:t xml:space="preserve">
      (с) Если изменение владельца является результатом слияния, любая Договаривающаяся сторона может требовать, чтобы это было указано в заявлении, к которому прилагается копия документа, составленного компетентным органом и доказывающего такое слияние, например, копия выписки из торгового реестра, при этом может быть потребовано, чтобы такая копия была заверена органом, выдавшим этот документ, или государственным нотариусом, или любым другим компетентным государственным органом. </w:t>
      </w:r>
      <w:r>
        <w:br/>
      </w:r>
      <w:r>
        <w:rPr>
          <w:rFonts w:ascii="Times New Roman"/>
          <w:b w:val="false"/>
          <w:i w:val="false"/>
          <w:color w:val="000000"/>
          <w:sz w:val="28"/>
        </w:rPr>
        <w:t xml:space="preserve">
      (d) В случае изменения одного или нескольких, но не всех совладельцев, в результате заключения контракта или слияния, любая Договаривающаяся сторона может требовать, чтобы любой совладелец, на которого не распространяется изменение, в подписанном им документе дал специальное согласие на изменение владельца. </w:t>
      </w:r>
      <w:r>
        <w:br/>
      </w:r>
      <w:r>
        <w:rPr>
          <w:rFonts w:ascii="Times New Roman"/>
          <w:b w:val="false"/>
          <w:i w:val="false"/>
          <w:color w:val="000000"/>
          <w:sz w:val="28"/>
        </w:rPr>
        <w:t xml:space="preserve">
      (е) Если изменение владельца не является результатом заключения контракта или слияния, а вызвано другими причинами, например, применением закона или решением суда, любая Договаривающаяся сторона может требовать, чтобы это было указано в заявлении, к которому прилагается копия документа, доказывающего такое изменение, при этом может быть потребовано, чтобы копия была заверена органом, который выдал такой документ, государственным нотариусом или любым другим компетентным государственным органом. </w:t>
      </w:r>
      <w:r>
        <w:br/>
      </w:r>
      <w:r>
        <w:rPr>
          <w:rFonts w:ascii="Times New Roman"/>
          <w:b w:val="false"/>
          <w:i w:val="false"/>
          <w:color w:val="000000"/>
          <w:sz w:val="28"/>
        </w:rPr>
        <w:t xml:space="preserve">
      (f) Любая Договаривающаяся сторона может требовать, чтобы в заявлении были указаны: </w:t>
      </w:r>
      <w:r>
        <w:br/>
      </w:r>
      <w:r>
        <w:rPr>
          <w:rFonts w:ascii="Times New Roman"/>
          <w:b w:val="false"/>
          <w:i w:val="false"/>
          <w:color w:val="000000"/>
          <w:sz w:val="28"/>
        </w:rPr>
        <w:t xml:space="preserve">
      (i) имя и адрес прежнего владельца; </w:t>
      </w:r>
      <w:r>
        <w:br/>
      </w:r>
      <w:r>
        <w:rPr>
          <w:rFonts w:ascii="Times New Roman"/>
          <w:b w:val="false"/>
          <w:i w:val="false"/>
          <w:color w:val="000000"/>
          <w:sz w:val="28"/>
        </w:rPr>
        <w:t xml:space="preserve">
      (ii) имя и адрес нового владельца; </w:t>
      </w:r>
      <w:r>
        <w:br/>
      </w:r>
      <w:r>
        <w:rPr>
          <w:rFonts w:ascii="Times New Roman"/>
          <w:b w:val="false"/>
          <w:i w:val="false"/>
          <w:color w:val="000000"/>
          <w:sz w:val="28"/>
        </w:rPr>
        <w:t xml:space="preserve">
      (iii) название государства, гражданином которого является новый владелец, если он является гражданином какого-либо государства; название государства, в котором новый владелец имеет место жительства, при наличии такового; название государства, в котором новый владелец имеет действительное и нефиктивное промышленное или торговое предприятие, при наличии такового; </w:t>
      </w:r>
      <w:r>
        <w:br/>
      </w:r>
      <w:r>
        <w:rPr>
          <w:rFonts w:ascii="Times New Roman"/>
          <w:b w:val="false"/>
          <w:i w:val="false"/>
          <w:color w:val="000000"/>
          <w:sz w:val="28"/>
        </w:rPr>
        <w:t xml:space="preserve">
      (iv) организационно-правовой характер юридического лица и название государства, если новый владелец является юридическим лицом, а при необходимости, территориальной единицы в составе такого государства, в соответствии с законодательством которого учреждено указанное юридическое лицо; </w:t>
      </w:r>
      <w:r>
        <w:br/>
      </w:r>
      <w:r>
        <w:rPr>
          <w:rFonts w:ascii="Times New Roman"/>
          <w:b w:val="false"/>
          <w:i w:val="false"/>
          <w:color w:val="000000"/>
          <w:sz w:val="28"/>
        </w:rPr>
        <w:t xml:space="preserve">
      (v) имя и адрес поверенного, если прежний владелец имеет такового; </w:t>
      </w:r>
      <w:r>
        <w:br/>
      </w:r>
      <w:r>
        <w:rPr>
          <w:rFonts w:ascii="Times New Roman"/>
          <w:b w:val="false"/>
          <w:i w:val="false"/>
          <w:color w:val="000000"/>
          <w:sz w:val="28"/>
        </w:rPr>
        <w:t xml:space="preserve">
      (vi) адрес для деловой переписки, если прежний владелец имеет таковой; </w:t>
      </w:r>
      <w:r>
        <w:br/>
      </w:r>
      <w:r>
        <w:rPr>
          <w:rFonts w:ascii="Times New Roman"/>
          <w:b w:val="false"/>
          <w:i w:val="false"/>
          <w:color w:val="000000"/>
          <w:sz w:val="28"/>
        </w:rPr>
        <w:t xml:space="preserve">
      (vii) имя и адрес поверенного, если новый владелец имеет такового; </w:t>
      </w:r>
      <w:r>
        <w:br/>
      </w:r>
      <w:r>
        <w:rPr>
          <w:rFonts w:ascii="Times New Roman"/>
          <w:b w:val="false"/>
          <w:i w:val="false"/>
          <w:color w:val="000000"/>
          <w:sz w:val="28"/>
        </w:rPr>
        <w:t xml:space="preserve">
      (viii) адрес нового владельца для деловой переписки, если в соответствии со Статьей 4(2)(b) требуется таковой. </w:t>
      </w:r>
      <w:r>
        <w:br/>
      </w:r>
      <w:r>
        <w:rPr>
          <w:rFonts w:ascii="Times New Roman"/>
          <w:b w:val="false"/>
          <w:i w:val="false"/>
          <w:color w:val="000000"/>
          <w:sz w:val="28"/>
        </w:rPr>
        <w:t xml:space="preserve">
      (g) Любая Договаривающаяся сторона может требовать, чтобы в связи с заявлением ее ведомству была уплачена пошлина. </w:t>
      </w:r>
      <w:r>
        <w:br/>
      </w:r>
      <w:r>
        <w:rPr>
          <w:rFonts w:ascii="Times New Roman"/>
          <w:b w:val="false"/>
          <w:i w:val="false"/>
          <w:color w:val="000000"/>
          <w:sz w:val="28"/>
        </w:rPr>
        <w:t xml:space="preserve">
      (h) Даже если изменение владельца касается нескольких регистраций, достаточно одного заявления, при условии, что прежний и новый владельцы являются одними и теми же лицами для каждой регистрации и, что в заявлении указаны номера этих регистраций. </w:t>
      </w:r>
      <w:r>
        <w:br/>
      </w:r>
      <w:r>
        <w:rPr>
          <w:rFonts w:ascii="Times New Roman"/>
          <w:b w:val="false"/>
          <w:i w:val="false"/>
          <w:color w:val="000000"/>
          <w:sz w:val="28"/>
        </w:rPr>
        <w:t xml:space="preserve">
      (i) Если изменение владельца касается не всех товаров и/или услуг, перечисленных в регистрации прежнего владельца, и законодательство разрешает внесение записей о таком изменении, ведомство производит отдельную регистрацию, относящуюся к товарам и/или услугам, в отношении которых имело место изменение владельца. </w:t>
      </w:r>
      <w:r>
        <w:br/>
      </w:r>
      <w:r>
        <w:rPr>
          <w:rFonts w:ascii="Times New Roman"/>
          <w:b w:val="false"/>
          <w:i w:val="false"/>
          <w:color w:val="000000"/>
          <w:sz w:val="28"/>
        </w:rPr>
        <w:t xml:space="preserve">
      (2) [Язык.Перевод] (а) Любая Договаривающаяся сторона может требовать, чтобы заявление, свидетельство о передаче права на знак или документ о передаче такого права, упомянутые в пункте (1), были составлены на языке или одном из языков, принятых в ее ведомстве. </w:t>
      </w:r>
      <w:r>
        <w:br/>
      </w:r>
      <w:r>
        <w:rPr>
          <w:rFonts w:ascii="Times New Roman"/>
          <w:b w:val="false"/>
          <w:i w:val="false"/>
          <w:color w:val="000000"/>
          <w:sz w:val="28"/>
        </w:rPr>
        <w:t xml:space="preserve">
      (b) Если документы, упомянутые в пункте (1)(b)(i) и (ii), (с) и (е), представлены не на языке или не на одном из языков, принятых в ведомстве Договаривающейся стороны, Договаривающаяся сторона может требовать, чтобы к заявлению был приложен перевод или заверенный перевод требуемого документа на язык или один из языков, принятых в ее ведомстве. </w:t>
      </w:r>
      <w:r>
        <w:br/>
      </w:r>
      <w:r>
        <w:rPr>
          <w:rFonts w:ascii="Times New Roman"/>
          <w:b w:val="false"/>
          <w:i w:val="false"/>
          <w:color w:val="000000"/>
          <w:sz w:val="28"/>
        </w:rPr>
        <w:t xml:space="preserve">
      (3) [Изменениевладельцазаявки] С учетом соответствующих изменений пункты (1) и (2) применяются в тех случаях, когда изменение владельца касается заявки или заявок, либо заявки или заявок и регистрации или регистраций, при условии, что, если любой из соответствующих заявок еще не присвоен номер или такой номер не известен заявителю или его поверенному, в заявлении, тем не менее, заявка идентифицируется так, как это предписано Инструкцией. </w:t>
      </w:r>
      <w:r>
        <w:br/>
      </w:r>
      <w:r>
        <w:rPr>
          <w:rFonts w:ascii="Times New Roman"/>
          <w:b w:val="false"/>
          <w:i w:val="false"/>
          <w:color w:val="000000"/>
          <w:sz w:val="28"/>
        </w:rPr>
        <w:t xml:space="preserve">
      (4) [Запрещениетребоватьвыполнениедругихусловий] Ни одна Договаривающаяся сторона не может требовать в отношении заявления, упомянутого в настоящей Статье, выполнения условий, отличных от указанных в пунктах (1)-(3). В частности, не может быть потребовано выполнение следующих условий: </w:t>
      </w:r>
      <w:r>
        <w:br/>
      </w:r>
      <w:r>
        <w:rPr>
          <w:rFonts w:ascii="Times New Roman"/>
          <w:b w:val="false"/>
          <w:i w:val="false"/>
          <w:color w:val="000000"/>
          <w:sz w:val="28"/>
        </w:rPr>
        <w:t xml:space="preserve">
      (i) предоставление любого документа или выписки из торгового реестра с учетом положения пункта (1)(с); </w:t>
      </w:r>
      <w:r>
        <w:br/>
      </w:r>
      <w:r>
        <w:rPr>
          <w:rFonts w:ascii="Times New Roman"/>
          <w:b w:val="false"/>
          <w:i w:val="false"/>
          <w:color w:val="000000"/>
          <w:sz w:val="28"/>
        </w:rPr>
        <w:t xml:space="preserve">
      (ii) указание того, что новый владелец осуществляет промышленную или торговую деятельность, а также предоставления соответствующих доказательств; </w:t>
      </w:r>
      <w:r>
        <w:br/>
      </w:r>
      <w:r>
        <w:rPr>
          <w:rFonts w:ascii="Times New Roman"/>
          <w:b w:val="false"/>
          <w:i w:val="false"/>
          <w:color w:val="000000"/>
          <w:sz w:val="28"/>
        </w:rPr>
        <w:t xml:space="preserve">
      (iii) указание того, что новый владелец осуществляет деятельность, соответствующую товарам и/или услугам, на которые распространяется изменение владельца, а также предоставления соответствующих доказательств; </w:t>
      </w:r>
      <w:r>
        <w:br/>
      </w:r>
      <w:r>
        <w:rPr>
          <w:rFonts w:ascii="Times New Roman"/>
          <w:b w:val="false"/>
          <w:i w:val="false"/>
          <w:color w:val="000000"/>
          <w:sz w:val="28"/>
        </w:rPr>
        <w:t xml:space="preserve">
      (iv) указание того, что прежний владелец полностью или частично передал свое предприятие или нематериальные активы новому владельцу, а также предоставление соответствующих доказательств. </w:t>
      </w:r>
      <w:r>
        <w:br/>
      </w:r>
      <w:r>
        <w:rPr>
          <w:rFonts w:ascii="Times New Roman"/>
          <w:b w:val="false"/>
          <w:i w:val="false"/>
          <w:color w:val="000000"/>
          <w:sz w:val="28"/>
        </w:rPr>
        <w:t xml:space="preserve">
      (5) [Доказательства] Любая Договаривающаяся сторона может требовать представление ее ведомству доказательств или, в случаях, на которые распространяются положения пункта (1)(с) или (е), дополнительных доказательств, если у ведомства возникают обоснованные сомнения в отношении достоверности любого указания, содержащегося в заявлении и/или в любом документе, упомянутом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Исправление ошибок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[Исправлениеошибки,касающейсярегистрации] (а) Каждая Договаривающаяся сторона признает заявление об исправлении ошибки, сделанной в заявке или другом заявлении, сообщенном ее ведомству, и отраженной в реестре знаков и/или любой публикации ее ведомства, содержащееся в уведомлении, подписанном владельцем регистрации или его поверенным, с указанием номера соответствующей регистрации, ошибки, которая должна быть исправлена, и исправления, которое должно быть внесено в реестр. В отношении требований к представлению такого заявления ни одна Договаривающаяся сторона не может отклонить заявление, </w:t>
      </w:r>
      <w:r>
        <w:br/>
      </w:r>
      <w:r>
        <w:rPr>
          <w:rFonts w:ascii="Times New Roman"/>
          <w:b w:val="false"/>
          <w:i w:val="false"/>
          <w:color w:val="000000"/>
          <w:sz w:val="28"/>
        </w:rPr>
        <w:t xml:space="preserve">
      (i) если оно представлено в письменном виде на бумаге, при условии, что, с учетом подпункта (с), оно представлено на бланке, соответствующем Бланку заявления, предусмотренному Инструкцией; </w:t>
      </w:r>
      <w:r>
        <w:br/>
      </w:r>
      <w:r>
        <w:rPr>
          <w:rFonts w:ascii="Times New Roman"/>
          <w:b w:val="false"/>
          <w:i w:val="false"/>
          <w:color w:val="000000"/>
          <w:sz w:val="28"/>
        </w:rPr>
        <w:t xml:space="preserve">
      (ii) если Договаривающаяся сторона разрешает передачу уведомления ее ведомству по телефаксу и заявление передано таким образом, при условии, что, с учетом подпункта (с), бумажная копия, полученная в результате такой передачи, соответствует Бланку заявления, упомянутому в подпункте (i). </w:t>
      </w:r>
      <w:r>
        <w:br/>
      </w:r>
      <w:r>
        <w:rPr>
          <w:rFonts w:ascii="Times New Roman"/>
          <w:b w:val="false"/>
          <w:i w:val="false"/>
          <w:color w:val="000000"/>
          <w:sz w:val="28"/>
        </w:rPr>
        <w:t xml:space="preserve">
      (b) Любая Договаривающаяся сторона может требовать, чтобы в заявлении были указаны: </w:t>
      </w:r>
      <w:r>
        <w:br/>
      </w:r>
      <w:r>
        <w:rPr>
          <w:rFonts w:ascii="Times New Roman"/>
          <w:b w:val="false"/>
          <w:i w:val="false"/>
          <w:color w:val="000000"/>
          <w:sz w:val="28"/>
        </w:rPr>
        <w:t xml:space="preserve">
      (i) имя и адрес владельца; </w:t>
      </w:r>
      <w:r>
        <w:br/>
      </w:r>
      <w:r>
        <w:rPr>
          <w:rFonts w:ascii="Times New Roman"/>
          <w:b w:val="false"/>
          <w:i w:val="false"/>
          <w:color w:val="000000"/>
          <w:sz w:val="28"/>
        </w:rPr>
        <w:t xml:space="preserve">
      (ii) имя и адрес поверенного, если владелец имеет такового; </w:t>
      </w:r>
      <w:r>
        <w:br/>
      </w:r>
      <w:r>
        <w:rPr>
          <w:rFonts w:ascii="Times New Roman"/>
          <w:b w:val="false"/>
          <w:i w:val="false"/>
          <w:color w:val="000000"/>
          <w:sz w:val="28"/>
        </w:rPr>
        <w:t xml:space="preserve">
      (iii) адрес для деловой переписки, если владелец имеет таковой. </w:t>
      </w:r>
      <w:r>
        <w:br/>
      </w:r>
      <w:r>
        <w:rPr>
          <w:rFonts w:ascii="Times New Roman"/>
          <w:b w:val="false"/>
          <w:i w:val="false"/>
          <w:color w:val="000000"/>
          <w:sz w:val="28"/>
        </w:rPr>
        <w:t xml:space="preserve">
      (c) Любая Договаривающаяся сторона может требовать, чтобы заявление было составлено на языке или одном из языков, принятых в ее ведомстве. </w:t>
      </w:r>
      <w:r>
        <w:br/>
      </w:r>
      <w:r>
        <w:rPr>
          <w:rFonts w:ascii="Times New Roman"/>
          <w:b w:val="false"/>
          <w:i w:val="false"/>
          <w:color w:val="000000"/>
          <w:sz w:val="28"/>
        </w:rPr>
        <w:t xml:space="preserve">
      (d) Любая Договаривающаяся сторона может требовать, чтобы в связи с заявлением ее ведомству была уплачена пошлина. </w:t>
      </w:r>
      <w:r>
        <w:br/>
      </w:r>
      <w:r>
        <w:rPr>
          <w:rFonts w:ascii="Times New Roman"/>
          <w:b w:val="false"/>
          <w:i w:val="false"/>
          <w:color w:val="000000"/>
          <w:sz w:val="28"/>
        </w:rPr>
        <w:t xml:space="preserve">
      (е) Даже в том случае, когда исправление относится к нескольким регистрациям одного и того же лица, достаточно одного заявления, при условии, что ошибка и требуемое исправление являются одними и теми же для каждой регистрации, и что в заявлении указаны номера всех этих регистраций. </w:t>
      </w:r>
      <w:r>
        <w:br/>
      </w:r>
      <w:r>
        <w:rPr>
          <w:rFonts w:ascii="Times New Roman"/>
          <w:b w:val="false"/>
          <w:i w:val="false"/>
          <w:color w:val="000000"/>
          <w:sz w:val="28"/>
        </w:rPr>
        <w:t xml:space="preserve">
      (2) [Исправлениеошибки,касающейсязаявки] С учетом соответствующих изменений пункт (1) применяется в тех случаях, когда ошибка касается заявки или заявок, либо заявки или заявок и регистрации или регистраций, при условии, что, если любой из соответствующих заявок еще не присвоен номер или такой номер не известен заявителю или его поверенному, в заявлении, тем не менее, заявка идентифицируется так, как это предписано Инструкцией. </w:t>
      </w:r>
      <w:r>
        <w:br/>
      </w:r>
      <w:r>
        <w:rPr>
          <w:rFonts w:ascii="Times New Roman"/>
          <w:b w:val="false"/>
          <w:i w:val="false"/>
          <w:color w:val="000000"/>
          <w:sz w:val="28"/>
        </w:rPr>
        <w:t xml:space="preserve">
      (3) [Запрещениетребоватьвыполнениедругихусловий] Ни одна Договаривающаяся сторона не может требовать в отношении заявления, упомянутого в настоящей Статье, выполнения условий, отличных от упомянутых в пунктах (1) и (2). </w:t>
      </w:r>
      <w:r>
        <w:br/>
      </w:r>
      <w:r>
        <w:rPr>
          <w:rFonts w:ascii="Times New Roman"/>
          <w:b w:val="false"/>
          <w:i w:val="false"/>
          <w:color w:val="000000"/>
          <w:sz w:val="28"/>
        </w:rPr>
        <w:t xml:space="preserve">
      (4) [Доказательства] Любая Договаривающаяся сторона может требовать предоставление ее ведомству доказательств, если у ведомства возникают обоснованные сомнения в отношении того, является ли предполагаемая ошибка действительно ошибкой. </w:t>
      </w:r>
      <w:r>
        <w:br/>
      </w:r>
      <w:r>
        <w:rPr>
          <w:rFonts w:ascii="Times New Roman"/>
          <w:b w:val="false"/>
          <w:i w:val="false"/>
          <w:color w:val="000000"/>
          <w:sz w:val="28"/>
        </w:rPr>
        <w:t xml:space="preserve">
      (5) [Ошибкиведомства] Ведомство Договаривающейся стороны исправляет свои ошибки ex officio или по просьбе без уплаты какой-либо пошлины. </w:t>
      </w:r>
      <w:r>
        <w:br/>
      </w:r>
      <w:r>
        <w:rPr>
          <w:rFonts w:ascii="Times New Roman"/>
          <w:b w:val="false"/>
          <w:i w:val="false"/>
          <w:color w:val="000000"/>
          <w:sz w:val="28"/>
        </w:rPr>
        <w:t xml:space="preserve">
      (6) [Неисправляемыеошибки] Ни одна Договаривающаяся сторона не обязана применять положения пунктов (1), (2) и (5) в отношении любой ошибки, которая в соответствии с ее законодательством не может быть исправлена.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Срок действия регистрации и его продление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[Указания или элементы, содержащиеся в заявлении о продлении регистрации или сопровождающие его. Пошлины] (а) Любая Договаривающаяся сторона может требовать, чтобы продление регистрации осуществлялось при условии подачи заявления и чтобы такое заявление содержало все или некоторые из следующих указаний: </w:t>
      </w:r>
      <w:r>
        <w:br/>
      </w:r>
      <w:r>
        <w:rPr>
          <w:rFonts w:ascii="Times New Roman"/>
          <w:b w:val="false"/>
          <w:i w:val="false"/>
          <w:color w:val="000000"/>
          <w:sz w:val="28"/>
        </w:rPr>
        <w:t xml:space="preserve">
      (i) просьбу о продлении регистрации; </w:t>
      </w:r>
      <w:r>
        <w:br/>
      </w:r>
      <w:r>
        <w:rPr>
          <w:rFonts w:ascii="Times New Roman"/>
          <w:b w:val="false"/>
          <w:i w:val="false"/>
          <w:color w:val="000000"/>
          <w:sz w:val="28"/>
        </w:rPr>
        <w:t xml:space="preserve">
      (ii) имя и адрес владельца регистрации; </w:t>
      </w:r>
      <w:r>
        <w:br/>
      </w:r>
      <w:r>
        <w:rPr>
          <w:rFonts w:ascii="Times New Roman"/>
          <w:b w:val="false"/>
          <w:i w:val="false"/>
          <w:color w:val="000000"/>
          <w:sz w:val="28"/>
        </w:rPr>
        <w:t xml:space="preserve">
      (iii) номер соответствующей регистрации; </w:t>
      </w:r>
      <w:r>
        <w:br/>
      </w:r>
      <w:r>
        <w:rPr>
          <w:rFonts w:ascii="Times New Roman"/>
          <w:b w:val="false"/>
          <w:i w:val="false"/>
          <w:color w:val="000000"/>
          <w:sz w:val="28"/>
        </w:rPr>
        <w:t xml:space="preserve">
      (iv) дату подачи заявки, в результате которой была осуществлена соответствующая регистрация, либо дату осуществления соответствующей регистрации - по выбору Договаривающейся стороны; </w:t>
      </w:r>
      <w:r>
        <w:br/>
      </w:r>
      <w:r>
        <w:rPr>
          <w:rFonts w:ascii="Times New Roman"/>
          <w:b w:val="false"/>
          <w:i w:val="false"/>
          <w:color w:val="000000"/>
          <w:sz w:val="28"/>
        </w:rPr>
        <w:t xml:space="preserve">
      (v) имя и адрес поверенного, если владелец имеет такового; </w:t>
      </w:r>
      <w:r>
        <w:br/>
      </w:r>
      <w:r>
        <w:rPr>
          <w:rFonts w:ascii="Times New Roman"/>
          <w:b w:val="false"/>
          <w:i w:val="false"/>
          <w:color w:val="000000"/>
          <w:sz w:val="28"/>
        </w:rPr>
        <w:t xml:space="preserve">
      (vi) адрес для деловой переписки, если владелец имеет таковой; </w:t>
      </w:r>
      <w:r>
        <w:br/>
      </w:r>
      <w:r>
        <w:rPr>
          <w:rFonts w:ascii="Times New Roman"/>
          <w:b w:val="false"/>
          <w:i w:val="false"/>
          <w:color w:val="000000"/>
          <w:sz w:val="28"/>
        </w:rPr>
        <w:t xml:space="preserve">
      (vii) названия внесенных в реестр товаров и/или услуг, для которых испрашивается продление регистрации, или названия внесенных в реестр товаров и/или услуг, для которых не испрашивается продление регистрации, сгруппированных по классам Ниццкой классификации, при этом каждой группе должен предшествовать номер класса этой Классификации, к которому относится данная группа товаров или услуг, представленная в порядке классов указанной Классификации, - если Договаривающаяся сторона разрешает осуществлять продление регистрации только в отношении некоторых товаров и/или услуг, внесенных в реестр знаков, и испрашивается такое продление; </w:t>
      </w:r>
      <w:r>
        <w:br/>
      </w:r>
      <w:r>
        <w:rPr>
          <w:rFonts w:ascii="Times New Roman"/>
          <w:b w:val="false"/>
          <w:i w:val="false"/>
          <w:color w:val="000000"/>
          <w:sz w:val="28"/>
        </w:rPr>
        <w:t xml:space="preserve">
      (viii) имя и адрес иного лица, чем владелец или его поверенный, если Договаривающаяся сторона разрешает, чтобы заявление о продлении регистрации было подано таким лицом; </w:t>
      </w:r>
      <w:r>
        <w:br/>
      </w:r>
      <w:r>
        <w:rPr>
          <w:rFonts w:ascii="Times New Roman"/>
          <w:b w:val="false"/>
          <w:i w:val="false"/>
          <w:color w:val="000000"/>
          <w:sz w:val="28"/>
        </w:rPr>
        <w:t xml:space="preserve">
      (ix) подпись владельца или его поверенного, или, в случае применения подпункта (viii), подпись лица, упомянутого в этом подпункте. </w:t>
      </w:r>
      <w:r>
        <w:br/>
      </w:r>
      <w:r>
        <w:rPr>
          <w:rFonts w:ascii="Times New Roman"/>
          <w:b w:val="false"/>
          <w:i w:val="false"/>
          <w:color w:val="000000"/>
          <w:sz w:val="28"/>
        </w:rPr>
        <w:t xml:space="preserve">
      (b) Любая Договаривающаяся сторона может требовать, чтобы в связи с заявлением о продлении регистрации ее ведомству была уплачена пошлина. После уплаты пошлины за первоначальный период регистрации или за любой период продления регистрации не может быть потребована никакая другая оплата за поддержание регистрации в силе в течение такого периода. Для целей настоящего подпункта пошлины в связи с предоставлением заявления и/или доказательств в отношении использования знака не рассматриваются как оплата за поддержание регистрации в силе, и на них не распространяются положения настоящего подпункта. </w:t>
      </w:r>
      <w:r>
        <w:br/>
      </w:r>
      <w:r>
        <w:rPr>
          <w:rFonts w:ascii="Times New Roman"/>
          <w:b w:val="false"/>
          <w:i w:val="false"/>
          <w:color w:val="000000"/>
          <w:sz w:val="28"/>
        </w:rPr>
        <w:t xml:space="preserve">
      (с) Любая Договаривающаяся сторона может требовать, чтобы заявление о продлении регистрации было представлено и соответствующая пошлина, упомянутая в подпункте (b), уплачена ведомству в течение срока, установленного законодательством Договаривающейся стороны, с учетом минимальных сроков, предписанных Инструкцией. </w:t>
      </w:r>
      <w:r>
        <w:br/>
      </w:r>
      <w:r>
        <w:rPr>
          <w:rFonts w:ascii="Times New Roman"/>
          <w:b w:val="false"/>
          <w:i w:val="false"/>
          <w:color w:val="000000"/>
          <w:sz w:val="28"/>
        </w:rPr>
        <w:t xml:space="preserve">
      (2) [Представлениезаявления] В отношении требований к представлению заявления ни одна Договаривающаяся сторона не может отклонить заявление, </w:t>
      </w:r>
      <w:r>
        <w:br/>
      </w:r>
      <w:r>
        <w:rPr>
          <w:rFonts w:ascii="Times New Roman"/>
          <w:b w:val="false"/>
          <w:i w:val="false"/>
          <w:color w:val="000000"/>
          <w:sz w:val="28"/>
        </w:rPr>
        <w:t xml:space="preserve">
      (i) если оно представлено в письменном виде на бумаге при условии, что, с учетом пункта (3), оно представлено на бланке, соответствующем Бланку заявления, предусмотренному Инструкцией, </w:t>
      </w:r>
      <w:r>
        <w:br/>
      </w:r>
      <w:r>
        <w:rPr>
          <w:rFonts w:ascii="Times New Roman"/>
          <w:b w:val="false"/>
          <w:i w:val="false"/>
          <w:color w:val="000000"/>
          <w:sz w:val="28"/>
        </w:rPr>
        <w:t xml:space="preserve">
      (ii) если Договаривающаяся сторона разрешает передачу уведомлений ее ведомству по телефаксу и заявление передано таким образом, при условии, что, с учетом пункта (3), бумажная копия, полученная в результате такой передачи, соответствует Бланку заявления, упомянутому в подпункте (i). </w:t>
      </w:r>
      <w:r>
        <w:br/>
      </w:r>
      <w:r>
        <w:rPr>
          <w:rFonts w:ascii="Times New Roman"/>
          <w:b w:val="false"/>
          <w:i w:val="false"/>
          <w:color w:val="000000"/>
          <w:sz w:val="28"/>
        </w:rPr>
        <w:t xml:space="preserve">
      (3) [Язык] Любая Договаривающаяся сторона может требовать, чтобы заявление о продлении регистрации было составлено на языке или одном из языков, принятых в ее ведомстве. </w:t>
      </w:r>
      <w:r>
        <w:br/>
      </w:r>
      <w:r>
        <w:rPr>
          <w:rFonts w:ascii="Times New Roman"/>
          <w:b w:val="false"/>
          <w:i w:val="false"/>
          <w:color w:val="000000"/>
          <w:sz w:val="28"/>
        </w:rPr>
        <w:t xml:space="preserve">
      (4) [Запрещениетребоватьвыполнениедругихусловий] Ни одна Договаривающаяся сторона не может требовать в отношении заявления о продлении регистрации выполнения условий, отличных от указанных в пунктах (1)-(3). В частности, не может быть потребовано выполнение следующих условий: </w:t>
      </w:r>
      <w:r>
        <w:br/>
      </w:r>
      <w:r>
        <w:rPr>
          <w:rFonts w:ascii="Times New Roman"/>
          <w:b w:val="false"/>
          <w:i w:val="false"/>
          <w:color w:val="000000"/>
          <w:sz w:val="28"/>
        </w:rPr>
        <w:t xml:space="preserve">
      (i) предоставление изображения или другая идентификация знака; </w:t>
      </w:r>
      <w:r>
        <w:br/>
      </w:r>
      <w:r>
        <w:rPr>
          <w:rFonts w:ascii="Times New Roman"/>
          <w:b w:val="false"/>
          <w:i w:val="false"/>
          <w:color w:val="000000"/>
          <w:sz w:val="28"/>
        </w:rPr>
        <w:t xml:space="preserve">
      (ii) предоставление доказательств того, что знак зарегистрирован или, что регистрация знака продлена в реестре знаков любой другой Договаривающейся стороны; </w:t>
      </w:r>
      <w:r>
        <w:br/>
      </w:r>
      <w:r>
        <w:rPr>
          <w:rFonts w:ascii="Times New Roman"/>
          <w:b w:val="false"/>
          <w:i w:val="false"/>
          <w:color w:val="000000"/>
          <w:sz w:val="28"/>
        </w:rPr>
        <w:t xml:space="preserve">
      (iii) предоставление заявления и/или доказательств в отношении использования знака. </w:t>
      </w:r>
      <w:r>
        <w:br/>
      </w:r>
      <w:r>
        <w:rPr>
          <w:rFonts w:ascii="Times New Roman"/>
          <w:b w:val="false"/>
          <w:i w:val="false"/>
          <w:color w:val="000000"/>
          <w:sz w:val="28"/>
        </w:rPr>
        <w:t xml:space="preserve">
      (5) [Доказательства] Любая Договаривающаяся сторона в ходе рассмотрения заявления о продлении действия регистрации может требовать предоставление доказательств ее ведомству, если у ведомства возникают обоснованные сомнения в отношении достоверности любого указания или элемента, содержащегося в заявлении о продлении регистрации. </w:t>
      </w:r>
      <w:r>
        <w:br/>
      </w:r>
      <w:r>
        <w:rPr>
          <w:rFonts w:ascii="Times New Roman"/>
          <w:b w:val="false"/>
          <w:i w:val="false"/>
          <w:color w:val="000000"/>
          <w:sz w:val="28"/>
        </w:rPr>
        <w:t xml:space="preserve">
      (6) [Запрещениепроводитьэкспертизупосуществу] Ни одно ведомство Договаривающейся стороны не может проводить экспертизу регистрации по существу для целей ее продления. </w:t>
      </w:r>
      <w:r>
        <w:br/>
      </w:r>
      <w:r>
        <w:rPr>
          <w:rFonts w:ascii="Times New Roman"/>
          <w:b w:val="false"/>
          <w:i w:val="false"/>
          <w:color w:val="000000"/>
          <w:sz w:val="28"/>
        </w:rPr>
        <w:t xml:space="preserve">
      (7) [Срокдействиярегистрации] Срок действия первоначальной регистрации составляет десять лет и может быть продлен на последующие десятилетние периоды.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Замечания в случае предполагаемого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Ведомство не может полностью или частично отклонить заявку или </w:t>
      </w:r>
    </w:p>
    <w:bookmarkEnd w:id="1"/>
    <w:bookmarkStart w:name="z31"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заявление в соответствии со Статьями 10-13 без предоставления, в </w:t>
      </w:r>
    </w:p>
    <w:p>
      <w:pPr>
        <w:spacing w:after="0"/>
        <w:ind w:left="0"/>
        <w:jc w:val="both"/>
      </w:pPr>
      <w:r>
        <w:rPr>
          <w:rFonts w:ascii="Times New Roman"/>
          <w:b w:val="false"/>
          <w:i w:val="false"/>
          <w:color w:val="000000"/>
          <w:sz w:val="28"/>
        </w:rPr>
        <w:t xml:space="preserve">зависимости от случая, заявителю или стороне, подавшей заявление, </w:t>
      </w:r>
    </w:p>
    <w:p>
      <w:pPr>
        <w:spacing w:after="0"/>
        <w:ind w:left="0"/>
        <w:jc w:val="both"/>
      </w:pPr>
      <w:r>
        <w:rPr>
          <w:rFonts w:ascii="Times New Roman"/>
          <w:b w:val="false"/>
          <w:i w:val="false"/>
          <w:color w:val="000000"/>
          <w:sz w:val="28"/>
        </w:rPr>
        <w:t xml:space="preserve">возможности в течение разумного срока сделать замечания в связи с </w:t>
      </w:r>
    </w:p>
    <w:p>
      <w:pPr>
        <w:spacing w:after="0"/>
        <w:ind w:left="0"/>
        <w:jc w:val="both"/>
      </w:pPr>
      <w:r>
        <w:rPr>
          <w:rFonts w:ascii="Times New Roman"/>
          <w:b w:val="false"/>
          <w:i w:val="false"/>
          <w:color w:val="000000"/>
          <w:sz w:val="28"/>
        </w:rPr>
        <w:t xml:space="preserve">предполагаемым отказом.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15 </w:t>
      </w:r>
    </w:p>
    <w:p>
      <w:pPr>
        <w:spacing w:after="0"/>
        <w:ind w:left="0"/>
        <w:jc w:val="both"/>
      </w:pPr>
      <w:r>
        <w:rPr>
          <w:rFonts w:ascii="Times New Roman"/>
          <w:b w:val="false"/>
          <w:i w:val="false"/>
          <w:color w:val="000000"/>
          <w:sz w:val="28"/>
        </w:rPr>
        <w:t xml:space="preserve">                      Обязательство соблюдать </w:t>
      </w:r>
    </w:p>
    <w:p>
      <w:pPr>
        <w:spacing w:after="0"/>
        <w:ind w:left="0"/>
        <w:jc w:val="both"/>
      </w:pPr>
      <w:r>
        <w:rPr>
          <w:rFonts w:ascii="Times New Roman"/>
          <w:b w:val="false"/>
          <w:i w:val="false"/>
          <w:color w:val="000000"/>
          <w:sz w:val="28"/>
        </w:rPr>
        <w:t xml:space="preserve">                        Парижскую конвенцию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Любая Договаривающаяся сторона обязуется соблюдать положения </w:t>
      </w:r>
    </w:p>
    <w:p>
      <w:pPr>
        <w:spacing w:after="0"/>
        <w:ind w:left="0"/>
        <w:jc w:val="both"/>
      </w:pPr>
      <w:r>
        <w:rPr>
          <w:rFonts w:ascii="Times New Roman"/>
          <w:b w:val="false"/>
          <w:i w:val="false"/>
          <w:color w:val="000000"/>
          <w:sz w:val="28"/>
        </w:rPr>
        <w:t>Парижской конвенции в отношении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16 </w:t>
      </w:r>
    </w:p>
    <w:p>
      <w:pPr>
        <w:spacing w:after="0"/>
        <w:ind w:left="0"/>
        <w:jc w:val="both"/>
      </w:pPr>
      <w:r>
        <w:rPr>
          <w:rFonts w:ascii="Times New Roman"/>
          <w:b w:val="false"/>
          <w:i w:val="false"/>
          <w:color w:val="000000"/>
          <w:sz w:val="28"/>
        </w:rPr>
        <w:t>                         Знаки обслуживания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Любая Договаривающаяся сторона применяет к знакам обслуживания соответствующие положения Парижской конвенции в отношении товарных знаков и регистрирует их. </w:t>
      </w:r>
      <w:r>
        <w:br/>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Инструкция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[Содержание] (а) Инструкция, прилагаемая к настоящему Договору, содержит правила относительно: </w:t>
      </w:r>
      <w:r>
        <w:br/>
      </w:r>
      <w:r>
        <w:rPr>
          <w:rFonts w:ascii="Times New Roman"/>
          <w:b w:val="false"/>
          <w:i w:val="false"/>
          <w:color w:val="000000"/>
          <w:sz w:val="28"/>
        </w:rPr>
        <w:t xml:space="preserve">
      (i) требований, регулирование которых настоящий Договор специально "предписывает в Инструкции"; </w:t>
      </w:r>
      <w:r>
        <w:br/>
      </w:r>
      <w:r>
        <w:rPr>
          <w:rFonts w:ascii="Times New Roman"/>
          <w:b w:val="false"/>
          <w:i w:val="false"/>
          <w:color w:val="000000"/>
          <w:sz w:val="28"/>
        </w:rPr>
        <w:t xml:space="preserve">
      (ii) любых дополнительных подробностей, полезных для применения положений настоящего Договора; </w:t>
      </w:r>
      <w:r>
        <w:br/>
      </w:r>
      <w:r>
        <w:rPr>
          <w:rFonts w:ascii="Times New Roman"/>
          <w:b w:val="false"/>
          <w:i w:val="false"/>
          <w:color w:val="000000"/>
          <w:sz w:val="28"/>
        </w:rPr>
        <w:t xml:space="preserve">
      (iii) любых административных требований, вопросов или процедур. </w:t>
      </w:r>
      <w:r>
        <w:br/>
      </w:r>
      <w:r>
        <w:rPr>
          <w:rFonts w:ascii="Times New Roman"/>
          <w:b w:val="false"/>
          <w:i w:val="false"/>
          <w:color w:val="000000"/>
          <w:sz w:val="28"/>
        </w:rPr>
        <w:t xml:space="preserve">
      (b) Инструкция также содержит Типовые международные бланки. </w:t>
      </w:r>
      <w:r>
        <w:br/>
      </w:r>
      <w:r>
        <w:rPr>
          <w:rFonts w:ascii="Times New Roman"/>
          <w:b w:val="false"/>
          <w:i w:val="false"/>
          <w:color w:val="000000"/>
          <w:sz w:val="28"/>
        </w:rPr>
        <w:t xml:space="preserve">
      (2) [РасхождениемеждуДоговоромиИнструкцией] В случае расхождений между положениями настоящего Договора и положениями Инструкции, применяются положения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Пересмотр. Протоколы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[Пересмотр] Настоящий Договор может быть пересмотрен дипломатической конференцией. </w:t>
      </w:r>
      <w:r>
        <w:br/>
      </w:r>
      <w:r>
        <w:rPr>
          <w:rFonts w:ascii="Times New Roman"/>
          <w:b w:val="false"/>
          <w:i w:val="false"/>
          <w:color w:val="000000"/>
          <w:sz w:val="28"/>
        </w:rPr>
        <w:t xml:space="preserve">
      (2) [Протоколы] Для целей дальнейшего развития гармонизации законодательств в области знаков дипломатическая конференция может принимать протоколы, если эти протоколы не противоречат положениям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Участие в Договоре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[ПравонаучастиевДоговоре] Подписать Договор и, с учетом пунктов (2) и (3), а также Статьи 20(1) и (3), стать его стороной могут следующие субъекты международных отношений: </w:t>
      </w:r>
      <w:r>
        <w:br/>
      </w:r>
      <w:r>
        <w:rPr>
          <w:rFonts w:ascii="Times New Roman"/>
          <w:b w:val="false"/>
          <w:i w:val="false"/>
          <w:color w:val="000000"/>
          <w:sz w:val="28"/>
        </w:rPr>
        <w:t xml:space="preserve">
      (i) любое государство-член Организации, в котором знаки могут регистрироваться его собственным ведомством; </w:t>
      </w:r>
      <w:r>
        <w:br/>
      </w:r>
      <w:r>
        <w:rPr>
          <w:rFonts w:ascii="Times New Roman"/>
          <w:b w:val="false"/>
          <w:i w:val="false"/>
          <w:color w:val="000000"/>
          <w:sz w:val="28"/>
        </w:rPr>
        <w:t xml:space="preserve">
      (ii) любая межправительственная организация, имеющая ведомство, в котором могут регистрироваться знаки, действующие на территории, на которой применяется договор, учреждающий эту межправительственную организацию, в каждом из входящих в нее государств-членов или в тех ее государствах-членах, которые указаны для такой цели в соответствующей заявке, при условии, что все государства-члены этой межправительственной организации являются членами Организации; </w:t>
      </w:r>
      <w:r>
        <w:br/>
      </w:r>
      <w:r>
        <w:rPr>
          <w:rFonts w:ascii="Times New Roman"/>
          <w:b w:val="false"/>
          <w:i w:val="false"/>
          <w:color w:val="000000"/>
          <w:sz w:val="28"/>
        </w:rPr>
        <w:t xml:space="preserve">
      (iii) любое государство-член Организации, в котором знаки могут регистрироваться только через ведомство другого указанного государства, являющегося членом Организации; </w:t>
      </w:r>
      <w:r>
        <w:br/>
      </w:r>
      <w:r>
        <w:rPr>
          <w:rFonts w:ascii="Times New Roman"/>
          <w:b w:val="false"/>
          <w:i w:val="false"/>
          <w:color w:val="000000"/>
          <w:sz w:val="28"/>
        </w:rPr>
        <w:t xml:space="preserve">
      (iv) любое государство-член Организации, в котором знаки могут регистрироваться только через ведомство межправительственной организации, членом которой является это государство; </w:t>
      </w:r>
      <w:r>
        <w:br/>
      </w:r>
      <w:r>
        <w:rPr>
          <w:rFonts w:ascii="Times New Roman"/>
          <w:b w:val="false"/>
          <w:i w:val="false"/>
          <w:color w:val="000000"/>
          <w:sz w:val="28"/>
        </w:rPr>
        <w:t xml:space="preserve">
      (v) любое государство-член Организации, в котором знаки могут регистрироваться только через общее ведомство группы государств-членов Организации. </w:t>
      </w:r>
      <w:r>
        <w:br/>
      </w:r>
      <w:r>
        <w:rPr>
          <w:rFonts w:ascii="Times New Roman"/>
          <w:b w:val="false"/>
          <w:i w:val="false"/>
          <w:color w:val="000000"/>
          <w:sz w:val="28"/>
        </w:rPr>
        <w:t xml:space="preserve">
      (2) [Ратификацияилиприсоединение] Любой субъект международных отношений, упомянутый в пункте (1), может сдать на хранение: </w:t>
      </w:r>
      <w:r>
        <w:br/>
      </w:r>
      <w:r>
        <w:rPr>
          <w:rFonts w:ascii="Times New Roman"/>
          <w:b w:val="false"/>
          <w:i w:val="false"/>
          <w:color w:val="000000"/>
          <w:sz w:val="28"/>
        </w:rPr>
        <w:t xml:space="preserve">
      (i) ратификационную грамоту, если он подписал настоящий Договор, </w:t>
      </w:r>
      <w:r>
        <w:br/>
      </w:r>
      <w:r>
        <w:rPr>
          <w:rFonts w:ascii="Times New Roman"/>
          <w:b w:val="false"/>
          <w:i w:val="false"/>
          <w:color w:val="000000"/>
          <w:sz w:val="28"/>
        </w:rPr>
        <w:t xml:space="preserve">
      (ii) акт о присоединении, если он не подписал настоящий Договор. </w:t>
      </w:r>
      <w:r>
        <w:br/>
      </w:r>
      <w:r>
        <w:rPr>
          <w:rFonts w:ascii="Times New Roman"/>
          <w:b w:val="false"/>
          <w:i w:val="false"/>
          <w:color w:val="000000"/>
          <w:sz w:val="28"/>
        </w:rPr>
        <w:t xml:space="preserve">
      (3) [Датасдачинахранение] (а) С учетом подпункта (b) датой сдачи на хранение ратификационной грамоты или акта о присоединении считается: </w:t>
      </w:r>
      <w:r>
        <w:br/>
      </w:r>
      <w:r>
        <w:rPr>
          <w:rFonts w:ascii="Times New Roman"/>
          <w:b w:val="false"/>
          <w:i w:val="false"/>
          <w:color w:val="000000"/>
          <w:sz w:val="28"/>
        </w:rPr>
        <w:t xml:space="preserve">
      (i) дата сдачи на хранение соответствующего документа государства - в случае государства, упомянутого в пункте (1)(i); </w:t>
      </w:r>
      <w:r>
        <w:br/>
      </w:r>
      <w:r>
        <w:rPr>
          <w:rFonts w:ascii="Times New Roman"/>
          <w:b w:val="false"/>
          <w:i w:val="false"/>
          <w:color w:val="000000"/>
          <w:sz w:val="28"/>
        </w:rPr>
        <w:t xml:space="preserve">
      (ii) дата, на которую сдан на хранение соответствующий документ межправительственной организации, - в случае межправительственной организации; </w:t>
      </w:r>
      <w:r>
        <w:br/>
      </w:r>
      <w:r>
        <w:rPr>
          <w:rFonts w:ascii="Times New Roman"/>
          <w:b w:val="false"/>
          <w:i w:val="false"/>
          <w:color w:val="000000"/>
          <w:sz w:val="28"/>
        </w:rPr>
        <w:t xml:space="preserve">
      (iii) дата, на которую выполнено следующее условие: сданы на хранение соответствующий документ этого государства и соответствующий документ другого указанного государства - в случае государства, упомянутого в пункте (1)(iii); </w:t>
      </w:r>
      <w:r>
        <w:br/>
      </w:r>
      <w:r>
        <w:rPr>
          <w:rFonts w:ascii="Times New Roman"/>
          <w:b w:val="false"/>
          <w:i w:val="false"/>
          <w:color w:val="000000"/>
          <w:sz w:val="28"/>
        </w:rPr>
        <w:t xml:space="preserve">
      (iv) дата, применяемая в соответствии с вышеуказанным подпунктом (ii), - в случае государства, упомянутого в пункте (1)(iv); </w:t>
      </w:r>
      <w:r>
        <w:br/>
      </w:r>
      <w:r>
        <w:rPr>
          <w:rFonts w:ascii="Times New Roman"/>
          <w:b w:val="false"/>
          <w:i w:val="false"/>
          <w:color w:val="000000"/>
          <w:sz w:val="28"/>
        </w:rPr>
        <w:t xml:space="preserve">
      (v) дата, на которую сданы на хранение документы всех государств- членов группы, - в случае государства-члена группы государств, упомянутой в пункте (1)(v). </w:t>
      </w:r>
      <w:r>
        <w:br/>
      </w:r>
      <w:r>
        <w:rPr>
          <w:rFonts w:ascii="Times New Roman"/>
          <w:b w:val="false"/>
          <w:i w:val="false"/>
          <w:color w:val="000000"/>
          <w:sz w:val="28"/>
        </w:rPr>
        <w:t xml:space="preserve">
      (b) Любая ратификационная грамота или акт о присоединении государства (упоминаемые в настоящем подпункте как "документ") может сопровождаться заявлением, в котором он считается сданным на хранение при условии, что также сдан на хранение документ одного другого государства или одной межправительственной организации, или сданы на хранение документы двух других государств, или документы одного другого государства и одной межправительственной организации, имеющих право стать стороной настоящего Договора, с указанием их названий. Документ, содержащий такое заявление, рассматривается как сданный на хранение с даты, на которую выполнено условие, указанное в заявлении. Однако, если сдача на хранение документа, указанного в заявлении, в свою очередь, сопровождается заявлением такого рода, такой документ считается сданным на хранение с даты, на которую выполнено условие, указанное в последнем заявлении. </w:t>
      </w:r>
      <w:r>
        <w:br/>
      </w:r>
      <w:r>
        <w:rPr>
          <w:rFonts w:ascii="Times New Roman"/>
          <w:b w:val="false"/>
          <w:i w:val="false"/>
          <w:color w:val="000000"/>
          <w:sz w:val="28"/>
        </w:rPr>
        <w:t xml:space="preserve">
      (c) Любое заявление, сделанное в соответствии с подпунктом (b), в любое время может быть отозвано полностью или частично. Любое такое изъятие вступает в силу с даты получения соответствующего уведомления Генеральным директором.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Дата вступления в силу ратификаций и </w:t>
      </w:r>
      <w:r>
        <w:br/>
      </w:r>
      <w:r>
        <w:rPr>
          <w:rFonts w:ascii="Times New Roman"/>
          <w:b w:val="false"/>
          <w:i w:val="false"/>
          <w:color w:val="000000"/>
          <w:sz w:val="28"/>
        </w:rPr>
        <w:t xml:space="preserve">
                             присоединений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[Документы,принимаемыевовнимание] Для целей настоящей Статьи во внимание принимаются только ратификационные грамоты или акты о присоединении, сданные на хранение субъектами международных отношений, упомянутыми в Статье 19(1), и имеющие дату вступления в силу в соответствии со Статьей 19(3). </w:t>
      </w:r>
      <w:r>
        <w:br/>
      </w:r>
      <w:r>
        <w:rPr>
          <w:rFonts w:ascii="Times New Roman"/>
          <w:b w:val="false"/>
          <w:i w:val="false"/>
          <w:color w:val="000000"/>
          <w:sz w:val="28"/>
        </w:rPr>
        <w:t xml:space="preserve">
      (2) [ПервичноевступлениевсилуДоговора] Настоящий Договор вступает в силу через три месяца после того, как пять государств сдали на хранение свои ратификационные грамоты или акты о присоединении. </w:t>
      </w:r>
      <w:r>
        <w:br/>
      </w:r>
      <w:r>
        <w:rPr>
          <w:rFonts w:ascii="Times New Roman"/>
          <w:b w:val="false"/>
          <w:i w:val="false"/>
          <w:color w:val="000000"/>
          <w:sz w:val="28"/>
        </w:rPr>
        <w:t xml:space="preserve">
      (3) [Вступление в силу ратификаций и присоединений после вступления в силу настоящего Договора] В отношении любого субъекта международных отношений, на которого не распространяется положение пункта (2), настоящий Договор вступает в силу через три месяца с даты, на которую он сдал на хранение свою ратификационную грамоту или акт о присоединении. </w:t>
      </w:r>
      <w:r>
        <w:br/>
      </w:r>
      <w:r>
        <w:rPr>
          <w:rFonts w:ascii="Times New Roman"/>
          <w:b w:val="false"/>
          <w:i w:val="false"/>
          <w:color w:val="000000"/>
          <w:sz w:val="28"/>
        </w:rPr>
        <w:t>
 </w:t>
      </w:r>
    </w:p>
    <w:bookmarkEnd w:id="3"/>
    <w:bookmarkStart w:name="z40" w:id="4"/>
    <w:p>
      <w:pPr>
        <w:spacing w:after="0"/>
        <w:ind w:left="0"/>
        <w:jc w:val="both"/>
      </w:pPr>
      <w:r>
        <w:rPr>
          <w:rFonts w:ascii="Times New Roman"/>
          <w:b w:val="false"/>
          <w:i w:val="false"/>
          <w:color w:val="000000"/>
          <w:sz w:val="28"/>
        </w:rPr>
        <w:t xml:space="preserve">
                                Статья 21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Оговорки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[Особыевидызнаков] Любое государство или межправительственная организация путем оговорки может заявить, что, несмотря на Статью 2(1)(а) и (2)(а), она не будет применять никакие положения Статей 3(1) и (2), 5, 7, 11 и 13 к ассоциированным, запрещающим или производным знакам. В такой оговорке указываются те из вышеуказанных положений, к которым относится такая оговорка. </w:t>
      </w:r>
      <w:r>
        <w:br/>
      </w:r>
      <w:r>
        <w:rPr>
          <w:rFonts w:ascii="Times New Roman"/>
          <w:b w:val="false"/>
          <w:i w:val="false"/>
          <w:color w:val="000000"/>
          <w:sz w:val="28"/>
        </w:rPr>
        <w:t xml:space="preserve">
      (2) [Обязательныеусловия] Любая оговорка в соответствии с пунктом (1) делается в заявлении, прилагаемом к ратификационной грамоте или акту о присоединении к настоящему Договору соответствующего государства или межправительственной организации, делающей оговорку. </w:t>
      </w:r>
      <w:r>
        <w:br/>
      </w:r>
      <w:r>
        <w:rPr>
          <w:rFonts w:ascii="Times New Roman"/>
          <w:b w:val="false"/>
          <w:i w:val="false"/>
          <w:color w:val="000000"/>
          <w:sz w:val="28"/>
        </w:rPr>
        <w:t xml:space="preserve">
      (3) [Снятиеоговорок] Любая оговорка, сделанная в соответствии с пунктом (1), может быть снята в любое время. </w:t>
      </w:r>
      <w:r>
        <w:br/>
      </w:r>
      <w:r>
        <w:rPr>
          <w:rFonts w:ascii="Times New Roman"/>
          <w:b w:val="false"/>
          <w:i w:val="false"/>
          <w:color w:val="000000"/>
          <w:sz w:val="28"/>
        </w:rPr>
        <w:t xml:space="preserve">
      (4) [Запрещениеделатьдругиеоговорки] За исключением случая, предусмотренного в пункте (1), не допускаются никакие оговорки к настоящему Договору.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Переходные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[Одна заявка для товаров и услуг, относящихся к нескольким классам. Разделение заявки] (а) Любое государство или межправительственная организация может заявить, что, несмотря на Статью 3(5), заявка в ее ведомство может быть подана только в отношении товаров или услуг, принадлежащих к одному классу Ниццкой классификации. </w:t>
      </w:r>
      <w:r>
        <w:br/>
      </w:r>
      <w:r>
        <w:rPr>
          <w:rFonts w:ascii="Times New Roman"/>
          <w:b w:val="false"/>
          <w:i w:val="false"/>
          <w:color w:val="000000"/>
          <w:sz w:val="28"/>
        </w:rPr>
        <w:t xml:space="preserve">
      (b) Любое государство или межправительственная организация может заявить, что, несмотря на Статью 6, если товары и/или услуги, относящиеся к нескольким классам Ниццкой классификации, включены в одну и ту же заявку, то по этой заявке может производиться несколько регистраций в реестре знаков, при условии, что каждая из таких регистраций будет содержать ссылку на все другие такие регистрации, осуществленные на основе указанной заявки. </w:t>
      </w:r>
      <w:r>
        <w:br/>
      </w:r>
      <w:r>
        <w:rPr>
          <w:rFonts w:ascii="Times New Roman"/>
          <w:b w:val="false"/>
          <w:i w:val="false"/>
          <w:color w:val="000000"/>
          <w:sz w:val="28"/>
        </w:rPr>
        <w:t xml:space="preserve">
      (c) Любое государство или межправительственная организация, сделавшая заявление в соответствии с подпунктом (а), может заявить, что, несмотря на Статью 7(1), разделение заявки не допускается. </w:t>
      </w:r>
      <w:r>
        <w:br/>
      </w:r>
      <w:r>
        <w:rPr>
          <w:rFonts w:ascii="Times New Roman"/>
          <w:b w:val="false"/>
          <w:i w:val="false"/>
          <w:color w:val="000000"/>
          <w:sz w:val="28"/>
        </w:rPr>
        <w:t xml:space="preserve">
      (2) [Однадоверенностьдлянесколькихзаявоки/илирегистраций] Любое государство или межправительственная организация может заявить, что, несмотря на Статью 4(3)(b), доверенность может относиться только к одной заявке или только к одной регистрации. </w:t>
      </w:r>
      <w:r>
        <w:br/>
      </w:r>
      <w:r>
        <w:rPr>
          <w:rFonts w:ascii="Times New Roman"/>
          <w:b w:val="false"/>
          <w:i w:val="false"/>
          <w:color w:val="000000"/>
          <w:sz w:val="28"/>
        </w:rPr>
        <w:t xml:space="preserve">
      (3) [Запрещение требовать удостоверение подписи в доверенности и подписи в заявке] Любое государство или межправительственная организация может заявить, что, несмотря на Статью 8(4), может быть потребовано, чтобы подпись в любой доверенности или подпись заявителя в любой заявке была засвидетельствована, нотариально засвидетельствована, заверена, легализована или удостоверена другим способом. </w:t>
      </w:r>
      <w:r>
        <w:br/>
      </w:r>
      <w:r>
        <w:rPr>
          <w:rFonts w:ascii="Times New Roman"/>
          <w:b w:val="false"/>
          <w:i w:val="false"/>
          <w:color w:val="000000"/>
          <w:sz w:val="28"/>
        </w:rPr>
        <w:t xml:space="preserve">
      (4) [Одно заявление для нескольких заявок и/или регистраций в отношении изменения имени и/или адреса, изменения владельца или исправления ошибки] Любое государство или межправительственная организация может заявить, что, несмотря на Статью 10(1)(е), (2) и (3), Статью 11 (1)(h) и (3) и Статью 12(1)(е) и (2), заявление о внесении изменения в отношении имени и/или адреса, заявление о внесении изменения в отношении владельца и заявление в отношении исправления ошибки может относиться только к одной заявке или только к одной регистрации. </w:t>
      </w:r>
      <w:r>
        <w:br/>
      </w:r>
      <w:r>
        <w:rPr>
          <w:rFonts w:ascii="Times New Roman"/>
          <w:b w:val="false"/>
          <w:i w:val="false"/>
          <w:color w:val="000000"/>
          <w:sz w:val="28"/>
        </w:rPr>
        <w:t xml:space="preserve">
      (5) [Подача заявления и/или предоставление доказательств в отношении использования в связи с продлением регистрации] Любое государство или межправительственная организация, может заявить, что, несмотря на Статью 13(4)(iii), в связи с продлением регистрации она будет требовать подачу заявления и/или предоставление доказательств в отношении использования знака. </w:t>
      </w:r>
      <w:r>
        <w:br/>
      </w:r>
      <w:r>
        <w:rPr>
          <w:rFonts w:ascii="Times New Roman"/>
          <w:b w:val="false"/>
          <w:i w:val="false"/>
          <w:color w:val="000000"/>
          <w:sz w:val="28"/>
        </w:rPr>
        <w:t xml:space="preserve">
      (6) [Экспертизапосуществувсвязиспродлениемрегистрации] Любое государство или межправительственная организация может заявить, что, несмотря на Статью 13(6), в связи с первым продлением регистрации, распространяющейся на услуги, ее ведомство может проводить экспертизу такой регистрации по существу, при условии, что такая экспертиза ограничена устранением множественных регистраций, осуществленных на основе заявок, поданных в течение шестимесячного периода после вступления в силу законодательства такого государства или организации, которым до вступления в силу настоящего Договора была введена возможность регистрации знаков обслуживания. </w:t>
      </w:r>
      <w:r>
        <w:br/>
      </w:r>
      <w:r>
        <w:rPr>
          <w:rFonts w:ascii="Times New Roman"/>
          <w:b w:val="false"/>
          <w:i w:val="false"/>
          <w:color w:val="000000"/>
          <w:sz w:val="28"/>
        </w:rPr>
        <w:t xml:space="preserve">
      (7) [Общиеположения] (а) Государство или межправительственная организация может делать заявление в соответствии с пунктами (1)-(6) только в том случае, если на дату сдачи ратификационной грамоты или акта о присоединении к настоящему Договору, продолжение применения ее законодательства без такого заявления будет противоречить соответствующим положениям настоящего Договора. </w:t>
      </w:r>
      <w:r>
        <w:br/>
      </w:r>
      <w:r>
        <w:rPr>
          <w:rFonts w:ascii="Times New Roman"/>
          <w:b w:val="false"/>
          <w:i w:val="false"/>
          <w:color w:val="000000"/>
          <w:sz w:val="28"/>
        </w:rPr>
        <w:t xml:space="preserve">
      (b) Любое заявление, сделанное в соответствии с пунктами (1)-(6), прилагается к ратификационной грамоте или акту о присоединении к настоящему Договору государства или межправительственной организации, сделавшей заявление. </w:t>
      </w:r>
      <w:r>
        <w:br/>
      </w:r>
      <w:r>
        <w:rPr>
          <w:rFonts w:ascii="Times New Roman"/>
          <w:b w:val="false"/>
          <w:i w:val="false"/>
          <w:color w:val="000000"/>
          <w:sz w:val="28"/>
        </w:rPr>
        <w:t xml:space="preserve">
      (c) Любое заявление, сделанное в соответствии с пунктами (1)-(6), может быть отозвано в любое время. </w:t>
      </w:r>
      <w:r>
        <w:br/>
      </w:r>
      <w:r>
        <w:rPr>
          <w:rFonts w:ascii="Times New Roman"/>
          <w:b w:val="false"/>
          <w:i w:val="false"/>
          <w:color w:val="000000"/>
          <w:sz w:val="28"/>
        </w:rPr>
        <w:t xml:space="preserve">
      (8) [Утратадействиязаявления] (а) С учетом подпункта (с) любое заявление, сделанное в соответствии с пунктами (1)-(5) государством, которое согласно установившейся практике Генеральной Ассамблеи Организации Объединенных Наций считается развивающейся страной, или межправительственной организацией, каждый из членов которой является таким государством, утрачивает действие по истечении восьми лет с даты вступления в силу настоящего Договора. </w:t>
      </w:r>
      <w:r>
        <w:br/>
      </w:r>
      <w:r>
        <w:rPr>
          <w:rFonts w:ascii="Times New Roman"/>
          <w:b w:val="false"/>
          <w:i w:val="false"/>
          <w:color w:val="000000"/>
          <w:sz w:val="28"/>
        </w:rPr>
        <w:t xml:space="preserve">
      (b) С учетом подпункта (с) любое заявление, сделанное в соответствии с пунктами (1)-(5) иным государством, помимо государства, упомянутого в подпункте (а), или иной межправительственной организацией, помимо межправительственной организации, упомянутой в подпункте (а), утрачивает действие по истечении шести лет с даты вступления в силу настоящего Договора. </w:t>
      </w:r>
      <w:r>
        <w:br/>
      </w:r>
      <w:r>
        <w:rPr>
          <w:rFonts w:ascii="Times New Roman"/>
          <w:b w:val="false"/>
          <w:i w:val="false"/>
          <w:color w:val="000000"/>
          <w:sz w:val="28"/>
        </w:rPr>
        <w:t xml:space="preserve">
      (с) Если до 28 октября 2004 года заявление, сделанное в соответствии с пунктами (1)-(5), не было отозвано согласно пункту (7)(с) или не утратило действие согласно подпункту (а) или (b), оно утрачивает действие 28 октября 2004 года. </w:t>
      </w:r>
      <w:r>
        <w:br/>
      </w:r>
      <w:r>
        <w:rPr>
          <w:rFonts w:ascii="Times New Roman"/>
          <w:b w:val="false"/>
          <w:i w:val="false"/>
          <w:color w:val="000000"/>
          <w:sz w:val="28"/>
        </w:rPr>
        <w:t xml:space="preserve">
      (9) [УчастиевДоговоре] До 31 декабря 1999 года любое государство, которое на дату принятия настоящего Договора является членом Международного (Парижского) союза по охране промышленной собственности, не являясь членом Организации, несмотря на Статью 19(1)(2), может стать участником настоящего Договора, если его знаки могут регистрироваться собственным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Денонсация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[Уведомление] Любая Договаривающаяся сторона может денонсировать, настоящий Договор путем уведомления, направленного Генеральному директору. </w:t>
      </w:r>
      <w:r>
        <w:br/>
      </w:r>
      <w:r>
        <w:rPr>
          <w:rFonts w:ascii="Times New Roman"/>
          <w:b w:val="false"/>
          <w:i w:val="false"/>
          <w:color w:val="000000"/>
          <w:sz w:val="28"/>
        </w:rPr>
        <w:t xml:space="preserve">
      (2) [Датавступлениявсилу] Денонсация вступает в силу через год с даты получения уведомления Генеральным директором. Денонсация не затрагивает применения настоящего Договора к любой заявке, находящейся на рассмотрении, или любому знаку, зарегистрированному в отношении денонсирующей Договаривающейся стороны, на дату истечения указанного периода, при условии, что по истечении указанного периода денонсирующая Договаривающаяся сторона может прекратить применение настоящего Договора к любой регистрации, начиная с даты, на которую такая регистрация подлежит продлению.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Языки Договора. Подписание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[Подлинныетексты.Официальныетексты] (а) Настоящий Договор подписывается в одном экземпляре на русском, английском, арабском, испанском, китайском и французском языках, причем все тексты полностью аутентичны. </w:t>
      </w:r>
      <w:r>
        <w:br/>
      </w:r>
      <w:r>
        <w:rPr>
          <w:rFonts w:ascii="Times New Roman"/>
          <w:b w:val="false"/>
          <w:i w:val="false"/>
          <w:color w:val="000000"/>
          <w:sz w:val="28"/>
        </w:rPr>
        <w:t xml:space="preserve">
      (b) Помимо языков, упомянутых в подпункте (а), по просьбе Договаривающейся стороны и после консультаций с ней и любой другой заинтересованной Договаривающейся стороной, официальный текст вырабатывается Генеральным директором на другом языке, который является </w:t>
      </w:r>
    </w:p>
    <w:bookmarkEnd w:id="5"/>
    <w:bookmarkStart w:name="z4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официальным языком указанной Договаривающейся стороны. </w:t>
      </w:r>
    </w:p>
    <w:p>
      <w:pPr>
        <w:spacing w:after="0"/>
        <w:ind w:left="0"/>
        <w:jc w:val="both"/>
      </w:pPr>
      <w:r>
        <w:rPr>
          <w:rFonts w:ascii="Times New Roman"/>
          <w:b w:val="false"/>
          <w:i w:val="false"/>
          <w:color w:val="000000"/>
          <w:sz w:val="28"/>
        </w:rPr>
        <w:t xml:space="preserve">     (2) [Срокдляподписания] Настоящий Договор открыт для подписания в </w:t>
      </w:r>
    </w:p>
    <w:p>
      <w:pPr>
        <w:spacing w:after="0"/>
        <w:ind w:left="0"/>
        <w:jc w:val="both"/>
      </w:pPr>
      <w:r>
        <w:rPr>
          <w:rFonts w:ascii="Times New Roman"/>
          <w:b w:val="false"/>
          <w:i w:val="false"/>
          <w:color w:val="000000"/>
          <w:sz w:val="28"/>
        </w:rPr>
        <w:t xml:space="preserve">штаб-квартире Организации в течение года после его принятия.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 </w:t>
      </w:r>
    </w:p>
    <w:p>
      <w:pPr>
        <w:spacing w:after="0"/>
        <w:ind w:left="0"/>
        <w:jc w:val="both"/>
      </w:pPr>
      <w:r>
        <w:rPr>
          <w:rFonts w:ascii="Times New Roman"/>
          <w:b w:val="false"/>
          <w:i w:val="false"/>
          <w:color w:val="000000"/>
          <w:sz w:val="28"/>
        </w:rPr>
        <w:t xml:space="preserve">                             Депозитарий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сдается на хранение Генеральному директору.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к договору о законах</w:t>
      </w:r>
    </w:p>
    <w:p>
      <w:pPr>
        <w:spacing w:after="0"/>
        <w:ind w:left="0"/>
        <w:jc w:val="both"/>
      </w:pPr>
      <w:r>
        <w:rPr>
          <w:rFonts w:ascii="Times New Roman"/>
          <w:b w:val="false"/>
          <w:i w:val="false"/>
          <w:color w:val="000000"/>
          <w:sz w:val="28"/>
        </w:rPr>
        <w:t>                           по товарным знакам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Правило 1: Сокращенные выражения</w:t>
      </w:r>
    </w:p>
    <w:p>
      <w:pPr>
        <w:spacing w:after="0"/>
        <w:ind w:left="0"/>
        <w:jc w:val="both"/>
      </w:pPr>
      <w:r>
        <w:rPr>
          <w:rFonts w:ascii="Times New Roman"/>
          <w:b w:val="false"/>
          <w:i w:val="false"/>
          <w:color w:val="000000"/>
          <w:sz w:val="28"/>
        </w:rPr>
        <w:t>     Правило 2: Способ указания имен и адресов</w:t>
      </w:r>
    </w:p>
    <w:p>
      <w:pPr>
        <w:spacing w:after="0"/>
        <w:ind w:left="0"/>
        <w:jc w:val="both"/>
      </w:pPr>
      <w:r>
        <w:rPr>
          <w:rFonts w:ascii="Times New Roman"/>
          <w:b w:val="false"/>
          <w:i w:val="false"/>
          <w:color w:val="000000"/>
          <w:sz w:val="28"/>
        </w:rPr>
        <w:t>     Правило 3: Подробности в отношении заявки</w:t>
      </w:r>
    </w:p>
    <w:p>
      <w:pPr>
        <w:spacing w:after="0"/>
        <w:ind w:left="0"/>
        <w:jc w:val="both"/>
      </w:pPr>
      <w:r>
        <w:rPr>
          <w:rFonts w:ascii="Times New Roman"/>
          <w:b w:val="false"/>
          <w:i w:val="false"/>
          <w:color w:val="000000"/>
          <w:sz w:val="28"/>
        </w:rPr>
        <w:t>     Правило 4: Подробности в отношении представительства</w:t>
      </w:r>
    </w:p>
    <w:p>
      <w:pPr>
        <w:spacing w:after="0"/>
        <w:ind w:left="0"/>
        <w:jc w:val="both"/>
      </w:pPr>
      <w:r>
        <w:rPr>
          <w:rFonts w:ascii="Times New Roman"/>
          <w:b w:val="false"/>
          <w:i w:val="false"/>
          <w:color w:val="000000"/>
          <w:sz w:val="28"/>
        </w:rPr>
        <w:t>     Правило 5: Подробности в отношении даты подачи</w:t>
      </w:r>
    </w:p>
    <w:p>
      <w:pPr>
        <w:spacing w:after="0"/>
        <w:ind w:left="0"/>
        <w:jc w:val="both"/>
      </w:pPr>
      <w:r>
        <w:rPr>
          <w:rFonts w:ascii="Times New Roman"/>
          <w:b w:val="false"/>
          <w:i w:val="false"/>
          <w:color w:val="000000"/>
          <w:sz w:val="28"/>
        </w:rPr>
        <w:t>     Правило 6: Подробности в отношении подписи</w:t>
      </w:r>
    </w:p>
    <w:p>
      <w:pPr>
        <w:spacing w:after="0"/>
        <w:ind w:left="0"/>
        <w:jc w:val="both"/>
      </w:pPr>
      <w:r>
        <w:rPr>
          <w:rFonts w:ascii="Times New Roman"/>
          <w:b w:val="false"/>
          <w:i w:val="false"/>
          <w:color w:val="000000"/>
          <w:sz w:val="28"/>
        </w:rPr>
        <w:t>     Правило 7: Способ идентификации заявки без ее номера</w:t>
      </w:r>
    </w:p>
    <w:p>
      <w:pPr>
        <w:spacing w:after="0"/>
        <w:ind w:left="0"/>
        <w:jc w:val="both"/>
      </w:pPr>
      <w:r>
        <w:rPr>
          <w:rFonts w:ascii="Times New Roman"/>
          <w:b w:val="false"/>
          <w:i w:val="false"/>
          <w:color w:val="000000"/>
          <w:sz w:val="28"/>
        </w:rPr>
        <w:t>     Правило 8: Подробности в отношении срока регистрации и его продления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Типовых международных бланков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Заявка на регистрацию знака</w:t>
      </w:r>
    </w:p>
    <w:p>
      <w:pPr>
        <w:spacing w:after="0"/>
        <w:ind w:left="0"/>
        <w:jc w:val="both"/>
      </w:pPr>
      <w:r>
        <w:rPr>
          <w:rFonts w:ascii="Times New Roman"/>
          <w:b w:val="false"/>
          <w:i w:val="false"/>
          <w:color w:val="000000"/>
          <w:sz w:val="28"/>
        </w:rPr>
        <w:t>     Бланк N 2: Доверенность</w:t>
      </w:r>
    </w:p>
    <w:p>
      <w:pPr>
        <w:spacing w:after="0"/>
        <w:ind w:left="0"/>
        <w:jc w:val="both"/>
      </w:pPr>
      <w:r>
        <w:rPr>
          <w:rFonts w:ascii="Times New Roman"/>
          <w:b w:val="false"/>
          <w:i w:val="false"/>
          <w:color w:val="000000"/>
          <w:sz w:val="28"/>
        </w:rPr>
        <w:t xml:space="preserve">     Бланк N 3: Заявление о внесении записи об изменении (изменениях)      </w:t>
      </w:r>
    </w:p>
    <w:p>
      <w:pPr>
        <w:spacing w:after="0"/>
        <w:ind w:left="0"/>
        <w:jc w:val="both"/>
      </w:pPr>
      <w:r>
        <w:rPr>
          <w:rFonts w:ascii="Times New Roman"/>
          <w:b w:val="false"/>
          <w:i w:val="false"/>
          <w:color w:val="000000"/>
          <w:sz w:val="28"/>
        </w:rPr>
        <w:t>                имени (имен) и/или адреса (адресов)</w:t>
      </w:r>
    </w:p>
    <w:p>
      <w:pPr>
        <w:spacing w:after="0"/>
        <w:ind w:left="0"/>
        <w:jc w:val="both"/>
      </w:pPr>
      <w:r>
        <w:rPr>
          <w:rFonts w:ascii="Times New Roman"/>
          <w:b w:val="false"/>
          <w:i w:val="false"/>
          <w:color w:val="000000"/>
          <w:sz w:val="28"/>
        </w:rPr>
        <w:t xml:space="preserve">     Бланк N 4: Заявление о внесении записи об изменении владельца         </w:t>
      </w:r>
    </w:p>
    <w:p>
      <w:pPr>
        <w:spacing w:after="0"/>
        <w:ind w:left="0"/>
        <w:jc w:val="both"/>
      </w:pPr>
      <w:r>
        <w:rPr>
          <w:rFonts w:ascii="Times New Roman"/>
          <w:b w:val="false"/>
          <w:i w:val="false"/>
          <w:color w:val="000000"/>
          <w:sz w:val="28"/>
        </w:rPr>
        <w:t xml:space="preserve">                регистрации (регистрация) и/или заявки (заявок) на         </w:t>
      </w:r>
    </w:p>
    <w:p>
      <w:pPr>
        <w:spacing w:after="0"/>
        <w:ind w:left="0"/>
        <w:jc w:val="both"/>
      </w:pPr>
      <w:r>
        <w:rPr>
          <w:rFonts w:ascii="Times New Roman"/>
          <w:b w:val="false"/>
          <w:i w:val="false"/>
          <w:color w:val="000000"/>
          <w:sz w:val="28"/>
        </w:rPr>
        <w:t>                регистрацию знаков</w:t>
      </w:r>
    </w:p>
    <w:p>
      <w:pPr>
        <w:spacing w:after="0"/>
        <w:ind w:left="0"/>
        <w:jc w:val="both"/>
      </w:pPr>
      <w:r>
        <w:rPr>
          <w:rFonts w:ascii="Times New Roman"/>
          <w:b w:val="false"/>
          <w:i w:val="false"/>
          <w:color w:val="000000"/>
          <w:sz w:val="28"/>
        </w:rPr>
        <w:t xml:space="preserve">     Бланк N 5: Свидетельство о передаче права на регистрацию              </w:t>
      </w:r>
    </w:p>
    <w:p>
      <w:pPr>
        <w:spacing w:after="0"/>
        <w:ind w:left="0"/>
        <w:jc w:val="both"/>
      </w:pPr>
      <w:r>
        <w:rPr>
          <w:rFonts w:ascii="Times New Roman"/>
          <w:b w:val="false"/>
          <w:i w:val="false"/>
          <w:color w:val="000000"/>
          <w:sz w:val="28"/>
        </w:rPr>
        <w:t>                (регистрации) и/или заявку (заявки) на регистрацию знака</w:t>
      </w:r>
    </w:p>
    <w:p>
      <w:pPr>
        <w:spacing w:after="0"/>
        <w:ind w:left="0"/>
        <w:jc w:val="both"/>
      </w:pPr>
      <w:r>
        <w:rPr>
          <w:rFonts w:ascii="Times New Roman"/>
          <w:b w:val="false"/>
          <w:i w:val="false"/>
          <w:color w:val="000000"/>
          <w:sz w:val="28"/>
        </w:rPr>
        <w:t xml:space="preserve">     Бланк N 6: Документ о передаче права на регистрацию (регистрации)   </w:t>
      </w:r>
    </w:p>
    <w:p>
      <w:pPr>
        <w:spacing w:after="0"/>
        <w:ind w:left="0"/>
        <w:jc w:val="both"/>
      </w:pPr>
      <w:r>
        <w:rPr>
          <w:rFonts w:ascii="Times New Roman"/>
          <w:b w:val="false"/>
          <w:i w:val="false"/>
          <w:color w:val="000000"/>
          <w:sz w:val="28"/>
        </w:rPr>
        <w:t>                и/или заявку (заявки) на регистрацию знаков</w:t>
      </w:r>
    </w:p>
    <w:p>
      <w:pPr>
        <w:spacing w:after="0"/>
        <w:ind w:left="0"/>
        <w:jc w:val="both"/>
      </w:pPr>
      <w:r>
        <w:rPr>
          <w:rFonts w:ascii="Times New Roman"/>
          <w:b w:val="false"/>
          <w:i w:val="false"/>
          <w:color w:val="000000"/>
          <w:sz w:val="28"/>
        </w:rPr>
        <w:t xml:space="preserve">     Бланк N 7: Заявление об исправлении ошибки (ошибок) в регистрации     </w:t>
      </w:r>
    </w:p>
    <w:p>
      <w:pPr>
        <w:spacing w:after="0"/>
        <w:ind w:left="0"/>
        <w:jc w:val="both"/>
      </w:pPr>
      <w:r>
        <w:rPr>
          <w:rFonts w:ascii="Times New Roman"/>
          <w:b w:val="false"/>
          <w:i w:val="false"/>
          <w:color w:val="000000"/>
          <w:sz w:val="28"/>
        </w:rPr>
        <w:t>                (регистрациях) и/или заявке (заявках) на регистрацию знаков</w:t>
      </w:r>
    </w:p>
    <w:p>
      <w:pPr>
        <w:spacing w:after="0"/>
        <w:ind w:left="0"/>
        <w:jc w:val="both"/>
      </w:pPr>
      <w:r>
        <w:rPr>
          <w:rFonts w:ascii="Times New Roman"/>
          <w:b w:val="false"/>
          <w:i w:val="false"/>
          <w:color w:val="000000"/>
          <w:sz w:val="28"/>
        </w:rPr>
        <w:t>     Бланк N 8: Заявление о продлении срока действия регистрации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7"/>
    <w:p>
      <w:pPr>
        <w:spacing w:after="0"/>
        <w:ind w:left="0"/>
        <w:jc w:val="both"/>
      </w:pPr>
      <w:r>
        <w:rPr>
          <w:rFonts w:ascii="Times New Roman"/>
          <w:b w:val="false"/>
          <w:i w:val="false"/>
          <w:color w:val="000000"/>
          <w:sz w:val="28"/>
        </w:rPr>
        <w:t xml:space="preserve">
                                 Правило 1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Сокращенные выражения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["Договор";"Статья"] (а) В настоящей Инструкции слово "Договор" означает Договор о законах по товарным знакам. </w:t>
      </w:r>
      <w:r>
        <w:br/>
      </w:r>
      <w:r>
        <w:rPr>
          <w:rFonts w:ascii="Times New Roman"/>
          <w:b w:val="false"/>
          <w:i w:val="false"/>
          <w:color w:val="000000"/>
          <w:sz w:val="28"/>
        </w:rPr>
        <w:t xml:space="preserve">
      (b) В настоящей Инструкции слово "Статья" относится к определенной Статье Договора. </w:t>
      </w:r>
      <w:r>
        <w:br/>
      </w:r>
      <w:r>
        <w:rPr>
          <w:rFonts w:ascii="Times New Roman"/>
          <w:b w:val="false"/>
          <w:i w:val="false"/>
          <w:color w:val="000000"/>
          <w:sz w:val="28"/>
        </w:rPr>
        <w:t xml:space="preserve">
      (2) [Сокращенные выражения, определения которых содержатся в Договоре] Сокращенные выражения, определения которых содержатся в Статье 1 для целей Договора, имеют такое же значение и для целей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2 </w:t>
      </w:r>
      <w:r>
        <w:br/>
      </w:r>
      <w:r>
        <w:rPr>
          <w:rFonts w:ascii="Times New Roman"/>
          <w:b w:val="false"/>
          <w:i w:val="false"/>
          <w:color w:val="000000"/>
          <w:sz w:val="28"/>
        </w:rPr>
        <w:t xml:space="preserve">
                     Способ указания имен и адресов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[Имена] (а) При необходимости указания имени лица любая Договаривающаяся сторона может требовать: </w:t>
      </w:r>
      <w:r>
        <w:br/>
      </w:r>
      <w:r>
        <w:rPr>
          <w:rFonts w:ascii="Times New Roman"/>
          <w:b w:val="false"/>
          <w:i w:val="false"/>
          <w:color w:val="000000"/>
          <w:sz w:val="28"/>
        </w:rPr>
        <w:t xml:space="preserve">
      (i) если лицо является физическим, - чтобы указывалась фамилия или основная фамилия и имя или дополнительное имя или имена этого лица, либо, по его выбору, имя или имена, обычно используемые указанным лицом; </w:t>
      </w:r>
      <w:r>
        <w:br/>
      </w:r>
      <w:r>
        <w:rPr>
          <w:rFonts w:ascii="Times New Roman"/>
          <w:b w:val="false"/>
          <w:i w:val="false"/>
          <w:color w:val="000000"/>
          <w:sz w:val="28"/>
        </w:rPr>
        <w:t xml:space="preserve">
      (ii) если лицо является юридическим, - чтобы указывалось полное официальное название этого юридического лица. </w:t>
      </w:r>
      <w:r>
        <w:br/>
      </w:r>
      <w:r>
        <w:rPr>
          <w:rFonts w:ascii="Times New Roman"/>
          <w:b w:val="false"/>
          <w:i w:val="false"/>
          <w:color w:val="000000"/>
          <w:sz w:val="28"/>
        </w:rPr>
        <w:t xml:space="preserve">
      (b) При необходимости указания названия поверенного, которым является фирма или товарищество, любая Договаривающаяся сторона в качестве такового признает указание, которое обычно использует такая фирма или товарищество. </w:t>
      </w:r>
      <w:r>
        <w:br/>
      </w:r>
      <w:r>
        <w:rPr>
          <w:rFonts w:ascii="Times New Roman"/>
          <w:b w:val="false"/>
          <w:i w:val="false"/>
          <w:color w:val="000000"/>
          <w:sz w:val="28"/>
        </w:rPr>
        <w:t xml:space="preserve">
      (2) [Адреса] (а) При необходимости указания адреса любая Договаривающаяся сторона может требовать, чтобы адрес был указан таким образом, чтобы удовлетворять обычным требованиям быстрой почтовой доставки по указанному адресу, и в любом случае содержал все необходимые сведения об административных единицах, включая номер дома или здания, при наличии такового. </w:t>
      </w:r>
      <w:r>
        <w:br/>
      </w:r>
      <w:r>
        <w:rPr>
          <w:rFonts w:ascii="Times New Roman"/>
          <w:b w:val="false"/>
          <w:i w:val="false"/>
          <w:color w:val="000000"/>
          <w:sz w:val="28"/>
        </w:rPr>
        <w:t xml:space="preserve">
      (b) Если уведомление направляется ведомству Договаривающейся стороны от имени двух или нескольких лиц, имеющих различные адреса, Договаривающаяся сторона может требовать, чтобы в уведомлении в качестве адреса для переписки указывался только один адрес. </w:t>
      </w:r>
      <w:r>
        <w:br/>
      </w:r>
      <w:r>
        <w:rPr>
          <w:rFonts w:ascii="Times New Roman"/>
          <w:b w:val="false"/>
          <w:i w:val="false"/>
          <w:color w:val="000000"/>
          <w:sz w:val="28"/>
        </w:rPr>
        <w:t xml:space="preserve">
      (c) Указание адреса может содержать номер телефона и телефакса, а для целей переписки также адрес, отличный от адреса, указанного в соответствии с подпунктом (а). </w:t>
      </w:r>
      <w:r>
        <w:br/>
      </w:r>
      <w:r>
        <w:rPr>
          <w:rFonts w:ascii="Times New Roman"/>
          <w:b w:val="false"/>
          <w:i w:val="false"/>
          <w:color w:val="000000"/>
          <w:sz w:val="28"/>
        </w:rPr>
        <w:t xml:space="preserve">
      (d) С учетом соответствующих изменений подпункты (а) и (с) применяются к адресам для деловой переписки. </w:t>
      </w:r>
      <w:r>
        <w:br/>
      </w:r>
      <w:r>
        <w:rPr>
          <w:rFonts w:ascii="Times New Roman"/>
          <w:b w:val="false"/>
          <w:i w:val="false"/>
          <w:color w:val="000000"/>
          <w:sz w:val="28"/>
        </w:rPr>
        <w:t xml:space="preserve">
      (3) [Используемыебуквыицифры] Любая Договаривающаяся сторона может требовать, чтобы любое из указаний, упомянутых в пунктах (1) и (2), состояло из букв и цифр, используемых ее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3 </w:t>
      </w:r>
      <w:r>
        <w:br/>
      </w:r>
      <w:r>
        <w:rPr>
          <w:rFonts w:ascii="Times New Roman"/>
          <w:b w:val="false"/>
          <w:i w:val="false"/>
          <w:color w:val="000000"/>
          <w:sz w:val="28"/>
        </w:rPr>
        <w:t xml:space="preserve">
                   Подробности в отношении заявки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[Стандартныесимволы] Если в соответствии со Статьей 3(1)(a)(ix) заявка содержит заявление о том, что заявитель хочет, чтобы знак был зарегистрирован и опубликован с использованием стандартных символов ведомства Договаривающейся стороны, ведомство регистрирует и публикует знак, используя также стандартные символы. </w:t>
      </w:r>
      <w:r>
        <w:br/>
      </w:r>
      <w:r>
        <w:rPr>
          <w:rFonts w:ascii="Times New Roman"/>
          <w:b w:val="false"/>
          <w:i w:val="false"/>
          <w:color w:val="000000"/>
          <w:sz w:val="28"/>
        </w:rPr>
        <w:t xml:space="preserve">
      (2) [Количествоизображений] (а) Если заявка не содержит заявления о том, что заявитель хочет испрашивать охрану цвета в качестве отличительного элемента знака, Договаривающаяся сторона может требовать не более: </w:t>
      </w:r>
      <w:r>
        <w:br/>
      </w:r>
      <w:r>
        <w:rPr>
          <w:rFonts w:ascii="Times New Roman"/>
          <w:b w:val="false"/>
          <w:i w:val="false"/>
          <w:color w:val="000000"/>
          <w:sz w:val="28"/>
        </w:rPr>
        <w:t xml:space="preserve">
      (i) пяти черно-белых изображений знака, если в соответствии с законодательством этой Договаривающейся стороны заявка не может содержать или не содержит заявления о том, что заявитель хочет, чтобы знак был зарегистрирован и опубликован с использованием стандартных символов ведомства указанной Договаривающейся стороны; </w:t>
      </w:r>
      <w:r>
        <w:br/>
      </w:r>
      <w:r>
        <w:rPr>
          <w:rFonts w:ascii="Times New Roman"/>
          <w:b w:val="false"/>
          <w:i w:val="false"/>
          <w:color w:val="000000"/>
          <w:sz w:val="28"/>
        </w:rPr>
        <w:t xml:space="preserve">
      (ii) одного черно-белого изображения знака, если заявка содержит заявление о том, что заявитель хочет, чтобы знак был зарегистрирован и опубликован с использованием стандартных символов ведомства этой Договаривающейся стороны. </w:t>
      </w:r>
      <w:r>
        <w:br/>
      </w:r>
      <w:r>
        <w:rPr>
          <w:rFonts w:ascii="Times New Roman"/>
          <w:b w:val="false"/>
          <w:i w:val="false"/>
          <w:color w:val="000000"/>
          <w:sz w:val="28"/>
        </w:rPr>
        <w:t xml:space="preserve">
      (b) Если заявка содержит заявление о том, что заявитель хочет испрашивать охрану цвета в качестве отличительного элемента знака, Договаривающаяся сторона может требовать не более пяти черно-белых и пяти цветных изображений знака. </w:t>
      </w:r>
      <w:r>
        <w:br/>
      </w:r>
      <w:r>
        <w:rPr>
          <w:rFonts w:ascii="Times New Roman"/>
          <w:b w:val="false"/>
          <w:i w:val="false"/>
          <w:color w:val="000000"/>
          <w:sz w:val="28"/>
        </w:rPr>
        <w:t xml:space="preserve">
      (3) [Изображениеобъемногознака] (а) Если в соответствии со Статьей 3(1)(a)(xi) заявка содержит заявление о том, что знак является объемным, изображение такого знака должно состоять из двухмерного графического или фотографического изображения. </w:t>
      </w:r>
      <w:r>
        <w:br/>
      </w:r>
      <w:r>
        <w:rPr>
          <w:rFonts w:ascii="Times New Roman"/>
          <w:b w:val="false"/>
          <w:i w:val="false"/>
          <w:color w:val="000000"/>
          <w:sz w:val="28"/>
        </w:rPr>
        <w:t xml:space="preserve">
      (b) По выбору заявителя изображение, предоставленное в соответствии с подпунктом (а), может состоять из одного или нескольких разных видов знака. </w:t>
      </w:r>
      <w:r>
        <w:br/>
      </w:r>
      <w:r>
        <w:rPr>
          <w:rFonts w:ascii="Times New Roman"/>
          <w:b w:val="false"/>
          <w:i w:val="false"/>
          <w:color w:val="000000"/>
          <w:sz w:val="28"/>
        </w:rPr>
        <w:t xml:space="preserve">
      (c) Если ведомство сочтет, что изображение знака, представленное заявителем в соответствии с подпунктом (а), недостаточно отражает особенности объемного знака, оно может предложить заявителю в течение разумного срока, установленного в соответствующем уведомлении, представить до шести различных видов знака и/или его словесное описание. </w:t>
      </w:r>
      <w:r>
        <w:br/>
      </w:r>
      <w:r>
        <w:rPr>
          <w:rFonts w:ascii="Times New Roman"/>
          <w:b w:val="false"/>
          <w:i w:val="false"/>
          <w:color w:val="000000"/>
          <w:sz w:val="28"/>
        </w:rPr>
        <w:t xml:space="preserve">
      (d) Если ведомство сочтет, что различные виды и/или словесное описание знака, упомянутые в подпункте (с), все еще недостаточно отражают особенности объемного знака, оно может предложить заявителю в течение разумного срока, установленного в соответствующем уведомлении, представить образец знака. </w:t>
      </w:r>
      <w:r>
        <w:br/>
      </w:r>
      <w:r>
        <w:rPr>
          <w:rFonts w:ascii="Times New Roman"/>
          <w:b w:val="false"/>
          <w:i w:val="false"/>
          <w:color w:val="000000"/>
          <w:sz w:val="28"/>
        </w:rPr>
        <w:t xml:space="preserve">
      (e) Пункт (2)(a)(i) и (b) применяется с учетом соответствующих изменений. </w:t>
      </w:r>
      <w:r>
        <w:br/>
      </w:r>
      <w:r>
        <w:rPr>
          <w:rFonts w:ascii="Times New Roman"/>
          <w:b w:val="false"/>
          <w:i w:val="false"/>
          <w:color w:val="000000"/>
          <w:sz w:val="28"/>
        </w:rPr>
        <w:t xml:space="preserve">
      (4) [Транслитерациязнака] Для целей Статьи 3(1)(а)(хiii), если знак содержит буквы, иные чем использует ведомство, или числа, выраженные в цифрах, иных чем использует ведомство, может быть потребована транслитерация буквами и цифрами, используемыми ведомством. </w:t>
      </w:r>
      <w:r>
        <w:br/>
      </w:r>
      <w:r>
        <w:rPr>
          <w:rFonts w:ascii="Times New Roman"/>
          <w:b w:val="false"/>
          <w:i w:val="false"/>
          <w:color w:val="000000"/>
          <w:sz w:val="28"/>
        </w:rPr>
        <w:t xml:space="preserve">
      (5) [Переводзнака] Для целей Статьи 3(1)(а)(хiv), если знак состоит или содержит слово или слова на языке, отличном от языка или одного из языков, принятых в ведомстве Договаривающейся стороны, может быть потребован перевод этого слова или этих слов на такой язык или один из таких языков. </w:t>
      </w:r>
      <w:r>
        <w:br/>
      </w:r>
      <w:r>
        <w:rPr>
          <w:rFonts w:ascii="Times New Roman"/>
          <w:b w:val="false"/>
          <w:i w:val="false"/>
          <w:color w:val="000000"/>
          <w:sz w:val="28"/>
        </w:rPr>
        <w:t xml:space="preserve">
      (6) [Сроки для предоставления доказательств фактического использования знака] Срок, упомянутый в Статье 3(6), составляет не менее шести месяцев, считая с даты принятия заявки ведомством Договаривающейся стороны, в которое она подана. С учетом условий, предусмотренных законодательством данной Договаривающейся стороны, заявитель или владелец имеет право на продление этого срока на последующие шестимесячные периоды, при этом общий срок продления может составлять, по меньшей мере, два с половиной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4 </w:t>
      </w:r>
      <w:r>
        <w:br/>
      </w:r>
      <w:r>
        <w:rPr>
          <w:rFonts w:ascii="Times New Roman"/>
          <w:b w:val="false"/>
          <w:i w:val="false"/>
          <w:color w:val="000000"/>
          <w:sz w:val="28"/>
        </w:rPr>
        <w:t xml:space="preserve">
                  Подробности в отношении представительства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Срок, упомянутый в Статье 4(3)(d), считается с даты получения ведомством соответствующей Договаривающейся стороны уведомления, упомянутого в этой Статье, и составляет не менее месяца, если адрес лица, от имени которого делается уведомление, находится на территории такой Договаривающейся стороны, и не менее двух месяцев, если адрес находится вне территории такой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5 </w:t>
      </w:r>
      <w:r>
        <w:br/>
      </w:r>
      <w:r>
        <w:rPr>
          <w:rFonts w:ascii="Times New Roman"/>
          <w:b w:val="false"/>
          <w:i w:val="false"/>
          <w:color w:val="000000"/>
          <w:sz w:val="28"/>
        </w:rPr>
        <w:t xml:space="preserve">
                   Подробности в отношении даты подачи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[Процедуравслучаеневыполнениятребований] Если на дату получения ведомством заявка не удовлетворяет каким-либо из требований Статьи 5(1)(а) или (2)(а), ведомство незамедлительно предлагает заявителю выполнить такие требования в течение срока, указанного в соответствующем уведомлении, при этом срок составляет, по меньшей мере, один месяц с даты уведомления, если адрес заявителя находится на территории соответствующей Договаривающейся стороны, и два месяца, если адрес заявителя находится вне территории соответствующей Договаривающейся стороны. Выполнение указанных в уведомлении требований может быть обусловлено уплатой специальной пошлины. Даже в том случае, если ведомство не направит упомянутое уведомление, указанные требования остаются в силе. </w:t>
      </w:r>
      <w:r>
        <w:br/>
      </w:r>
      <w:r>
        <w:rPr>
          <w:rFonts w:ascii="Times New Roman"/>
          <w:b w:val="false"/>
          <w:i w:val="false"/>
          <w:color w:val="000000"/>
          <w:sz w:val="28"/>
        </w:rPr>
        <w:t xml:space="preserve">
      (2) [Датаподачивслучаеисправления] Если в течение срока, указанного в уведомлении, заявитель выполнит требования, содержащиеся в уведомлении, упомянутом в пункте (1), и уплатит необходимую специальную пошлину, датой подачи считается дата, на которую ведомством получены все необходимые указания и элементы, упомянутые в Статье 5(1)(а), и, где это необходимо, уплачена требуемая пошлина, упомянутая в Статье 5(2)(а). В противном случае заявка будет считаться неподанной. </w:t>
      </w:r>
      <w:r>
        <w:br/>
      </w:r>
      <w:r>
        <w:rPr>
          <w:rFonts w:ascii="Times New Roman"/>
          <w:b w:val="false"/>
          <w:i w:val="false"/>
          <w:color w:val="000000"/>
          <w:sz w:val="28"/>
        </w:rPr>
        <w:t xml:space="preserve">
      (3) [Датаполучения] Каждая Договаривающаяся сторона свободна определять обстоятельства, при которых получение документа или уплата пошлины рассматривается как получение или уплата ее ведомству в тех случаях, когда документ фактически получен или уплата фактически осуществлена, </w:t>
      </w:r>
      <w:r>
        <w:br/>
      </w:r>
      <w:r>
        <w:rPr>
          <w:rFonts w:ascii="Times New Roman"/>
          <w:b w:val="false"/>
          <w:i w:val="false"/>
          <w:color w:val="000000"/>
          <w:sz w:val="28"/>
        </w:rPr>
        <w:t xml:space="preserve">
      (i) филиалу или подразделению этого ведомства, </w:t>
      </w:r>
      <w:r>
        <w:br/>
      </w:r>
      <w:r>
        <w:rPr>
          <w:rFonts w:ascii="Times New Roman"/>
          <w:b w:val="false"/>
          <w:i w:val="false"/>
          <w:color w:val="000000"/>
          <w:sz w:val="28"/>
        </w:rPr>
        <w:t xml:space="preserve">
      (ii) национальному ведомству от имени ведомства Договаривающейся стороны, если Договаривающаяся сторона является межправительственной организацией, упомянутой в Статьей 19(1)(ii), </w:t>
      </w:r>
      <w:r>
        <w:br/>
      </w:r>
      <w:r>
        <w:rPr>
          <w:rFonts w:ascii="Times New Roman"/>
          <w:b w:val="false"/>
          <w:i w:val="false"/>
          <w:color w:val="000000"/>
          <w:sz w:val="28"/>
        </w:rPr>
        <w:t xml:space="preserve">
      (iii) официальной почтовой службе, </w:t>
      </w:r>
      <w:r>
        <w:br/>
      </w:r>
      <w:r>
        <w:rPr>
          <w:rFonts w:ascii="Times New Roman"/>
          <w:b w:val="false"/>
          <w:i w:val="false"/>
          <w:color w:val="000000"/>
          <w:sz w:val="28"/>
        </w:rPr>
        <w:t xml:space="preserve">
      (iv) службе доставки, указанной Договаривающейся стороной, помимо официальной почтовой службы. </w:t>
      </w:r>
      <w:r>
        <w:br/>
      </w:r>
      <w:r>
        <w:rPr>
          <w:rFonts w:ascii="Times New Roman"/>
          <w:b w:val="false"/>
          <w:i w:val="false"/>
          <w:color w:val="000000"/>
          <w:sz w:val="28"/>
        </w:rPr>
        <w:t xml:space="preserve">
      (4) [Использованиетелефакса] Если Договаривающаяся сторона разрешает подачу заявки по телефаксу и заявка подана таким образом, датой получения заявки считается дата получения ведомством этой Договаривающейся стороны факсимильной копии при условии, что указанная Договаривающаяся сторона может требовать, чтобы оригинал такой заявки поступил в ведомство в течение срока, составляющего, по меньшей мере, один месяц с даты получения факсимильной копии указанным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6 </w:t>
      </w:r>
      <w:r>
        <w:br/>
      </w:r>
      <w:r>
        <w:rPr>
          <w:rFonts w:ascii="Times New Roman"/>
          <w:b w:val="false"/>
          <w:i w:val="false"/>
          <w:color w:val="000000"/>
          <w:sz w:val="28"/>
        </w:rPr>
        <w:t xml:space="preserve">
                     Подробности в отношении подписи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[Юридическиелица] Если уведомление подписано от имени юридического лица, любая Договаривающаяся сторона может требовать, чтобы подпись или печать физического лица, поставившего подпись или печать которого используется, сопровождалась буквенным указанием фамилии или основной фамилии и имени, или дополнительного имени или имен этого физического лица, либо, по его выбору, имени или имен, обычно используемых им. </w:t>
      </w:r>
      <w:r>
        <w:br/>
      </w:r>
      <w:r>
        <w:rPr>
          <w:rFonts w:ascii="Times New Roman"/>
          <w:b w:val="false"/>
          <w:i w:val="false"/>
          <w:color w:val="000000"/>
          <w:sz w:val="28"/>
        </w:rPr>
        <w:t xml:space="preserve">
      (2) [Уведомлениепотелефаксу] Срок, упомянутый в Статье 8(2)(b), составляет не менее одного месяца с даты получения уведомления, переданного по телефаксу. </w:t>
      </w:r>
      <w:r>
        <w:br/>
      </w:r>
      <w:r>
        <w:rPr>
          <w:rFonts w:ascii="Times New Roman"/>
          <w:b w:val="false"/>
          <w:i w:val="false"/>
          <w:color w:val="000000"/>
          <w:sz w:val="28"/>
        </w:rPr>
        <w:t xml:space="preserve">
      (3) [Дата] Любая Договаривающаяся сторона может требовать, чтобы подпись или печать сопровождалась указанием даты, на которую она поставлена. Если такое указание требуется, но не представлено, датой, на которую подпись или печать считается поставленной, будет дата, на которую уведомление с подписью или печатью было получено ведомством, или, если это разрешает Договаривающаяся сторона, более ранняя дата.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7 </w:t>
      </w:r>
      <w:r>
        <w:br/>
      </w:r>
      <w:r>
        <w:rPr>
          <w:rFonts w:ascii="Times New Roman"/>
          <w:b w:val="false"/>
          <w:i w:val="false"/>
          <w:color w:val="000000"/>
          <w:sz w:val="28"/>
        </w:rPr>
        <w:t xml:space="preserve">
              Способ идентификации заявки без ее номера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[Способидентификации] Если требуется, чтобы заявка была идентифицирована номером, но такой номер еще не присвоен или неизвестен заявителю или его поверенному, такая заявка будет считаться идентифицированной при наличии: </w:t>
      </w:r>
    </w:p>
    <w:bookmarkEnd w:id="8"/>
    <w:bookmarkStart w:name="z6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(i) предварительного номера заявки, при наличии такового, </w:t>
      </w:r>
    </w:p>
    <w:p>
      <w:pPr>
        <w:spacing w:after="0"/>
        <w:ind w:left="0"/>
        <w:jc w:val="both"/>
      </w:pPr>
      <w:r>
        <w:rPr>
          <w:rFonts w:ascii="Times New Roman"/>
          <w:b w:val="false"/>
          <w:i w:val="false"/>
          <w:color w:val="000000"/>
          <w:sz w:val="28"/>
        </w:rPr>
        <w:t xml:space="preserve">присвоенного ведомством, или </w:t>
      </w:r>
    </w:p>
    <w:p>
      <w:pPr>
        <w:spacing w:after="0"/>
        <w:ind w:left="0"/>
        <w:jc w:val="both"/>
      </w:pPr>
      <w:r>
        <w:rPr>
          <w:rFonts w:ascii="Times New Roman"/>
          <w:b w:val="false"/>
          <w:i w:val="false"/>
          <w:color w:val="000000"/>
          <w:sz w:val="28"/>
        </w:rPr>
        <w:t>     (ii) копии заявки, или</w:t>
      </w:r>
    </w:p>
    <w:p>
      <w:pPr>
        <w:spacing w:after="0"/>
        <w:ind w:left="0"/>
        <w:jc w:val="both"/>
      </w:pPr>
      <w:r>
        <w:rPr>
          <w:rFonts w:ascii="Times New Roman"/>
          <w:b w:val="false"/>
          <w:i w:val="false"/>
          <w:color w:val="000000"/>
          <w:sz w:val="28"/>
        </w:rPr>
        <w:t xml:space="preserve">     (iii) изображения знака с указанием даты, на которую по достоверным </w:t>
      </w:r>
    </w:p>
    <w:p>
      <w:pPr>
        <w:spacing w:after="0"/>
        <w:ind w:left="0"/>
        <w:jc w:val="both"/>
      </w:pPr>
      <w:r>
        <w:rPr>
          <w:rFonts w:ascii="Times New Roman"/>
          <w:b w:val="false"/>
          <w:i w:val="false"/>
          <w:color w:val="000000"/>
          <w:sz w:val="28"/>
        </w:rPr>
        <w:t xml:space="preserve">сведениям заявителя или поверенного, заявка получена ведомством, и </w:t>
      </w:r>
    </w:p>
    <w:p>
      <w:pPr>
        <w:spacing w:after="0"/>
        <w:ind w:left="0"/>
        <w:jc w:val="both"/>
      </w:pPr>
      <w:r>
        <w:rPr>
          <w:rFonts w:ascii="Times New Roman"/>
          <w:b w:val="false"/>
          <w:i w:val="false"/>
          <w:color w:val="000000"/>
          <w:sz w:val="28"/>
        </w:rPr>
        <w:t xml:space="preserve">идентификационного номера, присвоенного заявке заявителем или его </w:t>
      </w:r>
    </w:p>
    <w:p>
      <w:pPr>
        <w:spacing w:after="0"/>
        <w:ind w:left="0"/>
        <w:jc w:val="both"/>
      </w:pPr>
      <w:r>
        <w:rPr>
          <w:rFonts w:ascii="Times New Roman"/>
          <w:b w:val="false"/>
          <w:i w:val="false"/>
          <w:color w:val="000000"/>
          <w:sz w:val="28"/>
        </w:rPr>
        <w:t xml:space="preserve">поверенным. </w:t>
      </w:r>
    </w:p>
    <w:p>
      <w:pPr>
        <w:spacing w:after="0"/>
        <w:ind w:left="0"/>
        <w:jc w:val="both"/>
      </w:pPr>
      <w:r>
        <w:rPr>
          <w:rFonts w:ascii="Times New Roman"/>
          <w:b w:val="false"/>
          <w:i w:val="false"/>
          <w:color w:val="000000"/>
          <w:sz w:val="28"/>
        </w:rPr>
        <w:t xml:space="preserve">     (2) [Запрещениетребоватьвыполнениедругихусловий] Ни одна </w:t>
      </w:r>
    </w:p>
    <w:p>
      <w:pPr>
        <w:spacing w:after="0"/>
        <w:ind w:left="0"/>
        <w:jc w:val="both"/>
      </w:pPr>
      <w:r>
        <w:rPr>
          <w:rFonts w:ascii="Times New Roman"/>
          <w:b w:val="false"/>
          <w:i w:val="false"/>
          <w:color w:val="000000"/>
          <w:sz w:val="28"/>
        </w:rPr>
        <w:t xml:space="preserve">Договаривающаяся сторона не может требовать выполнение условий, отличных </w:t>
      </w:r>
    </w:p>
    <w:p>
      <w:pPr>
        <w:spacing w:after="0"/>
        <w:ind w:left="0"/>
        <w:jc w:val="both"/>
      </w:pPr>
      <w:r>
        <w:rPr>
          <w:rFonts w:ascii="Times New Roman"/>
          <w:b w:val="false"/>
          <w:i w:val="false"/>
          <w:color w:val="000000"/>
          <w:sz w:val="28"/>
        </w:rPr>
        <w:t xml:space="preserve">от упомянутых в пункте (1), в целях идентификации заявки, если ее номер </w:t>
      </w:r>
    </w:p>
    <w:p>
      <w:pPr>
        <w:spacing w:after="0"/>
        <w:ind w:left="0"/>
        <w:jc w:val="both"/>
      </w:pPr>
      <w:r>
        <w:rPr>
          <w:rFonts w:ascii="Times New Roman"/>
          <w:b w:val="false"/>
          <w:i w:val="false"/>
          <w:color w:val="000000"/>
          <w:sz w:val="28"/>
        </w:rPr>
        <w:t xml:space="preserve">еще не присвоен или неизвестен заявителю или его поверенному.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Правило 8 </w:t>
      </w:r>
    </w:p>
    <w:p>
      <w:pPr>
        <w:spacing w:after="0"/>
        <w:ind w:left="0"/>
        <w:jc w:val="both"/>
      </w:pPr>
      <w:r>
        <w:rPr>
          <w:rFonts w:ascii="Times New Roman"/>
          <w:b w:val="false"/>
          <w:i w:val="false"/>
          <w:color w:val="000000"/>
          <w:sz w:val="28"/>
        </w:rPr>
        <w:t xml:space="preserve">                   Подробности в отношении срока </w:t>
      </w:r>
    </w:p>
    <w:p>
      <w:pPr>
        <w:spacing w:after="0"/>
        <w:ind w:left="0"/>
        <w:jc w:val="both"/>
      </w:pPr>
      <w:r>
        <w:rPr>
          <w:rFonts w:ascii="Times New Roman"/>
          <w:b w:val="false"/>
          <w:i w:val="false"/>
          <w:color w:val="000000"/>
          <w:sz w:val="28"/>
        </w:rPr>
        <w:t xml:space="preserve">                  действия и продления регистрации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целей Статьи 13(1)(с) срок, в течение которого может быть </w:t>
      </w:r>
    </w:p>
    <w:bookmarkStart w:name="z6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представлено заявление о продлении регистрации и уплачена соответствующая </w:t>
      </w:r>
    </w:p>
    <w:p>
      <w:pPr>
        <w:spacing w:after="0"/>
        <w:ind w:left="0"/>
        <w:jc w:val="both"/>
      </w:pPr>
      <w:r>
        <w:rPr>
          <w:rFonts w:ascii="Times New Roman"/>
          <w:b w:val="false"/>
          <w:i w:val="false"/>
          <w:color w:val="000000"/>
          <w:sz w:val="28"/>
        </w:rPr>
        <w:t xml:space="preserve">пошлина, начинается, по меньшей мере, за шесть месяцев до даты, на которую </w:t>
      </w:r>
    </w:p>
    <w:p>
      <w:pPr>
        <w:spacing w:after="0"/>
        <w:ind w:left="0"/>
        <w:jc w:val="both"/>
      </w:pPr>
      <w:r>
        <w:rPr>
          <w:rFonts w:ascii="Times New Roman"/>
          <w:b w:val="false"/>
          <w:i w:val="false"/>
          <w:color w:val="000000"/>
          <w:sz w:val="28"/>
        </w:rPr>
        <w:t xml:space="preserve">должно быть осуществлено продление, и оканчивается, по меньшей мере, через </w:t>
      </w:r>
    </w:p>
    <w:p>
      <w:pPr>
        <w:spacing w:after="0"/>
        <w:ind w:left="0"/>
        <w:jc w:val="both"/>
      </w:pPr>
      <w:r>
        <w:rPr>
          <w:rFonts w:ascii="Times New Roman"/>
          <w:b w:val="false"/>
          <w:i w:val="false"/>
          <w:color w:val="000000"/>
          <w:sz w:val="28"/>
        </w:rPr>
        <w:t xml:space="preserve">шесть месяцев после такой даты. Если заявление о продлении регистрации </w:t>
      </w:r>
    </w:p>
    <w:p>
      <w:pPr>
        <w:spacing w:after="0"/>
        <w:ind w:left="0"/>
        <w:jc w:val="both"/>
      </w:pPr>
      <w:r>
        <w:rPr>
          <w:rFonts w:ascii="Times New Roman"/>
          <w:b w:val="false"/>
          <w:i w:val="false"/>
          <w:color w:val="000000"/>
          <w:sz w:val="28"/>
        </w:rPr>
        <w:t xml:space="preserve">предоставлено и/или соответствующие пошлины уплачены после даты, на </w:t>
      </w:r>
    </w:p>
    <w:p>
      <w:pPr>
        <w:spacing w:after="0"/>
        <w:ind w:left="0"/>
        <w:jc w:val="both"/>
      </w:pPr>
      <w:r>
        <w:rPr>
          <w:rFonts w:ascii="Times New Roman"/>
          <w:b w:val="false"/>
          <w:i w:val="false"/>
          <w:color w:val="000000"/>
          <w:sz w:val="28"/>
        </w:rPr>
        <w:t xml:space="preserve">которую должно быть осуществлено такое продление, любая Договаривающаяся </w:t>
      </w:r>
    </w:p>
    <w:p>
      <w:pPr>
        <w:spacing w:after="0"/>
        <w:ind w:left="0"/>
        <w:jc w:val="both"/>
      </w:pPr>
      <w:r>
        <w:rPr>
          <w:rFonts w:ascii="Times New Roman"/>
          <w:b w:val="false"/>
          <w:i w:val="false"/>
          <w:color w:val="000000"/>
          <w:sz w:val="28"/>
        </w:rPr>
        <w:t xml:space="preserve">сторона может обусловить продление регистрации уплатой дополнительной </w:t>
      </w:r>
    </w:p>
    <w:p>
      <w:pPr>
        <w:spacing w:after="0"/>
        <w:ind w:left="0"/>
        <w:jc w:val="both"/>
      </w:pPr>
      <w:r>
        <w:rPr>
          <w:rFonts w:ascii="Times New Roman"/>
          <w:b w:val="false"/>
          <w:i w:val="false"/>
          <w:color w:val="000000"/>
          <w:sz w:val="28"/>
        </w:rPr>
        <w:t>пошлины.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1</w:t>
      </w:r>
    </w:p>
    <w:p>
      <w:pPr>
        <w:spacing w:after="0"/>
        <w:ind w:left="0"/>
        <w:jc w:val="both"/>
      </w:pPr>
      <w:r>
        <w:rPr>
          <w:rFonts w:ascii="Times New Roman"/>
          <w:b w:val="false"/>
          <w:i w:val="false"/>
          <w:color w:val="000000"/>
          <w:sz w:val="28"/>
        </w:rPr>
        <w:t>                     заявка на регистрацию знака</w:t>
      </w:r>
    </w:p>
    <w:p>
      <w:pPr>
        <w:spacing w:after="0"/>
        <w:ind w:left="0"/>
        <w:jc w:val="both"/>
      </w:pPr>
      <w:r>
        <w:rPr>
          <w:rFonts w:ascii="Times New Roman"/>
          <w:b w:val="false"/>
          <w:i w:val="false"/>
          <w:color w:val="000000"/>
          <w:sz w:val="28"/>
        </w:rPr>
        <w:t>                        подана в Ведомство...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Заявка на регистрацию</w:t>
      </w:r>
    </w:p>
    <w:p>
      <w:pPr>
        <w:spacing w:after="0"/>
        <w:ind w:left="0"/>
        <w:jc w:val="both"/>
      </w:pPr>
      <w:r>
        <w:rPr>
          <w:rFonts w:ascii="Times New Roman"/>
          <w:b w:val="false"/>
          <w:i w:val="false"/>
          <w:color w:val="000000"/>
          <w:sz w:val="28"/>
        </w:rPr>
        <w:t>        Настоящим испрашивается регистрация знака, воспроизведенного в</w:t>
      </w:r>
    </w:p>
    <w:p>
      <w:pPr>
        <w:spacing w:after="0"/>
        <w:ind w:left="0"/>
        <w:jc w:val="both"/>
      </w:pPr>
      <w:r>
        <w:rPr>
          <w:rFonts w:ascii="Times New Roman"/>
          <w:b w:val="false"/>
          <w:i w:val="false"/>
          <w:color w:val="000000"/>
          <w:sz w:val="28"/>
        </w:rPr>
        <w:t>        настоящей заявке.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 Здесь может быть указан номер, присвоенный настоящей заявке         </w:t>
      </w:r>
    </w:p>
    <w:p>
      <w:pPr>
        <w:spacing w:after="0"/>
        <w:ind w:left="0"/>
        <w:jc w:val="both"/>
      </w:pPr>
      <w:r>
        <w:rPr>
          <w:rFonts w:ascii="Times New Roman"/>
          <w:b w:val="false"/>
          <w:i w:val="false"/>
          <w:color w:val="000000"/>
          <w:sz w:val="28"/>
        </w:rPr>
        <w:t>     заявителем, и/или номер, присвоенный ей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2. Заявитель (заявители)</w:t>
      </w:r>
    </w:p>
    <w:p>
      <w:pPr>
        <w:spacing w:after="0"/>
        <w:ind w:left="0"/>
        <w:jc w:val="both"/>
      </w:pPr>
      <w:r>
        <w:rPr>
          <w:rFonts w:ascii="Times New Roman"/>
          <w:b w:val="false"/>
          <w:i w:val="false"/>
          <w:color w:val="000000"/>
          <w:sz w:val="28"/>
        </w:rPr>
        <w:t>     2.1 Если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2.2 Если заявитель является юридическим лицом, - полное официальное   </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2.3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2.4 Государство (т.е. страна) гражданства:</w:t>
      </w:r>
    </w:p>
    <w:p>
      <w:pPr>
        <w:spacing w:after="0"/>
        <w:ind w:left="0"/>
        <w:jc w:val="both"/>
      </w:pPr>
      <w:r>
        <w:rPr>
          <w:rFonts w:ascii="Times New Roman"/>
          <w:b w:val="false"/>
          <w:i w:val="false"/>
          <w:color w:val="000000"/>
          <w:sz w:val="28"/>
        </w:rPr>
        <w:t xml:space="preserve">         Государство (т.е. страна) местожительства: </w:t>
      </w:r>
    </w:p>
    <w:p>
      <w:pPr>
        <w:spacing w:after="0"/>
        <w:ind w:left="0"/>
        <w:jc w:val="both"/>
      </w:pPr>
      <w:r>
        <w:rPr>
          <w:rFonts w:ascii="Times New Roman"/>
          <w:b w:val="false"/>
          <w:i w:val="false"/>
          <w:color w:val="000000"/>
          <w:sz w:val="28"/>
        </w:rPr>
        <w:t>         Государство (т.е. страна) делового предприятия:**</w:t>
      </w:r>
    </w:p>
    <w:p>
      <w:pPr>
        <w:spacing w:after="0"/>
        <w:ind w:left="0"/>
        <w:jc w:val="both"/>
      </w:pPr>
      <w:r>
        <w:rPr>
          <w:rFonts w:ascii="Times New Roman"/>
          <w:b w:val="false"/>
          <w:i w:val="false"/>
          <w:color w:val="000000"/>
          <w:sz w:val="28"/>
        </w:rPr>
        <w:t>     2.5 Если заявитель является юридическим лицом, указать:</w:t>
      </w:r>
    </w:p>
    <w:p>
      <w:pPr>
        <w:spacing w:after="0"/>
        <w:ind w:left="0"/>
        <w:jc w:val="both"/>
      </w:pPr>
      <w:r>
        <w:rPr>
          <w:rFonts w:ascii="Times New Roman"/>
          <w:b w:val="false"/>
          <w:i w:val="false"/>
          <w:color w:val="000000"/>
          <w:sz w:val="28"/>
        </w:rPr>
        <w:t>     - организационно-правовой характер такого лица:</w:t>
      </w:r>
    </w:p>
    <w:p>
      <w:pPr>
        <w:spacing w:after="0"/>
        <w:ind w:left="0"/>
        <w:jc w:val="both"/>
      </w:pPr>
      <w:r>
        <w:rPr>
          <w:rFonts w:ascii="Times New Roman"/>
          <w:b w:val="false"/>
          <w:i w:val="false"/>
          <w:color w:val="000000"/>
          <w:sz w:val="28"/>
        </w:rPr>
        <w:t xml:space="preserve">     - название государства и, где это применимо, территориальной единицы </w:t>
      </w:r>
    </w:p>
    <w:p>
      <w:pPr>
        <w:spacing w:after="0"/>
        <w:ind w:left="0"/>
        <w:jc w:val="both"/>
      </w:pPr>
      <w:r>
        <w:rPr>
          <w:rFonts w:ascii="Times New Roman"/>
          <w:b w:val="false"/>
          <w:i w:val="false"/>
          <w:color w:val="000000"/>
          <w:sz w:val="28"/>
        </w:rPr>
        <w:t xml:space="preserve">       в составе такого государства, в соответствии с законодательством    </w:t>
      </w:r>
    </w:p>
    <w:p>
      <w:pPr>
        <w:spacing w:after="0"/>
        <w:ind w:left="0"/>
        <w:jc w:val="both"/>
      </w:pPr>
      <w:r>
        <w:rPr>
          <w:rFonts w:ascii="Times New Roman"/>
          <w:b w:val="false"/>
          <w:i w:val="false"/>
          <w:color w:val="000000"/>
          <w:sz w:val="28"/>
        </w:rPr>
        <w:t>       которого учреждено юридическое лицо: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|_| Пометить этот квадрат в случае нескольких</w:t>
      </w:r>
    </w:p>
    <w:p>
      <w:pPr>
        <w:spacing w:after="0"/>
        <w:ind w:left="0"/>
        <w:jc w:val="both"/>
      </w:pPr>
      <w:r>
        <w:rPr>
          <w:rFonts w:ascii="Times New Roman"/>
          <w:b w:val="false"/>
          <w:i w:val="false"/>
          <w:color w:val="000000"/>
          <w:sz w:val="28"/>
        </w:rPr>
        <w:t>             заявителей; в этом случае перечислить их на</w:t>
      </w:r>
    </w:p>
    <w:p>
      <w:pPr>
        <w:spacing w:after="0"/>
        <w:ind w:left="0"/>
        <w:jc w:val="both"/>
      </w:pPr>
      <w:r>
        <w:rPr>
          <w:rFonts w:ascii="Times New Roman"/>
          <w:b w:val="false"/>
          <w:i w:val="false"/>
          <w:color w:val="000000"/>
          <w:sz w:val="28"/>
        </w:rPr>
        <w:t>             листе для продолжения и указать в отношении</w:t>
      </w:r>
    </w:p>
    <w:p>
      <w:pPr>
        <w:spacing w:after="0"/>
        <w:ind w:left="0"/>
        <w:jc w:val="both"/>
      </w:pPr>
      <w:r>
        <w:rPr>
          <w:rFonts w:ascii="Times New Roman"/>
          <w:b w:val="false"/>
          <w:i w:val="false"/>
          <w:color w:val="000000"/>
          <w:sz w:val="28"/>
        </w:rPr>
        <w:t>             каждого из них данные, упомянутые в графах</w:t>
      </w:r>
    </w:p>
    <w:p>
      <w:pPr>
        <w:spacing w:after="0"/>
        <w:ind w:left="0"/>
        <w:jc w:val="both"/>
      </w:pPr>
      <w:r>
        <w:rPr>
          <w:rFonts w:ascii="Times New Roman"/>
          <w:b w:val="false"/>
          <w:i w:val="false"/>
          <w:color w:val="000000"/>
          <w:sz w:val="28"/>
        </w:rPr>
        <w:t>             2.1 или 2.2, 2.3, 2.4** и 2.5.***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либо </w:t>
      </w:r>
    </w:p>
    <w:p>
      <w:pPr>
        <w:spacing w:after="0"/>
        <w:ind w:left="0"/>
        <w:jc w:val="both"/>
      </w:pPr>
      <w:r>
        <w:rPr>
          <w:rFonts w:ascii="Times New Roman"/>
          <w:b w:val="false"/>
          <w:i w:val="false"/>
          <w:color w:val="000000"/>
          <w:sz w:val="28"/>
        </w:rPr>
        <w:t xml:space="preserve">полными именами заявителя, либо именами, обычно используемыми им. </w:t>
      </w:r>
    </w:p>
    <w:p>
      <w:pPr>
        <w:spacing w:after="0"/>
        <w:ind w:left="0"/>
        <w:jc w:val="both"/>
      </w:pPr>
      <w:r>
        <w:rPr>
          <w:rFonts w:ascii="Times New Roman"/>
          <w:b w:val="false"/>
          <w:i w:val="false"/>
          <w:color w:val="000000"/>
          <w:sz w:val="28"/>
        </w:rPr>
        <w:t xml:space="preserve">** "Деловое предприятие" означает действительное и нефиктивное </w:t>
      </w:r>
    </w:p>
    <w:p>
      <w:pPr>
        <w:spacing w:after="0"/>
        <w:ind w:left="0"/>
        <w:jc w:val="both"/>
      </w:pPr>
      <w:r>
        <w:rPr>
          <w:rFonts w:ascii="Times New Roman"/>
          <w:b w:val="false"/>
          <w:i w:val="false"/>
          <w:color w:val="000000"/>
          <w:sz w:val="28"/>
        </w:rPr>
        <w:t xml:space="preserve">промышленное или торговое предприятие. </w:t>
      </w:r>
    </w:p>
    <w:p>
      <w:pPr>
        <w:spacing w:after="0"/>
        <w:ind w:left="0"/>
        <w:jc w:val="both"/>
      </w:pPr>
      <w:r>
        <w:rPr>
          <w:rFonts w:ascii="Times New Roman"/>
          <w:b w:val="false"/>
          <w:i w:val="false"/>
          <w:color w:val="000000"/>
          <w:sz w:val="28"/>
        </w:rPr>
        <w:t xml:space="preserve">*** Если на листе для продолжения перечислены несколько заявителей с </w:t>
      </w:r>
    </w:p>
    <w:p>
      <w:pPr>
        <w:spacing w:after="0"/>
        <w:ind w:left="0"/>
        <w:jc w:val="both"/>
      </w:pPr>
      <w:r>
        <w:rPr>
          <w:rFonts w:ascii="Times New Roman"/>
          <w:b w:val="false"/>
          <w:i w:val="false"/>
          <w:color w:val="000000"/>
          <w:sz w:val="28"/>
        </w:rPr>
        <w:t xml:space="preserve">различными адресами и отсутствует поверенный, адрес для переписки на листе </w:t>
      </w:r>
    </w:p>
    <w:p>
      <w:pPr>
        <w:spacing w:after="0"/>
        <w:ind w:left="0"/>
        <w:jc w:val="both"/>
      </w:pPr>
      <w:r>
        <w:rPr>
          <w:rFonts w:ascii="Times New Roman"/>
          <w:b w:val="false"/>
          <w:i w:val="false"/>
          <w:color w:val="000000"/>
          <w:sz w:val="28"/>
        </w:rPr>
        <w:t xml:space="preserve">для продолжения должен быть подчеркнут.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Поверенный</w:t>
      </w:r>
    </w:p>
    <w:p>
      <w:pPr>
        <w:spacing w:after="0"/>
        <w:ind w:left="0"/>
        <w:jc w:val="both"/>
      </w:pPr>
      <w:r>
        <w:rPr>
          <w:rFonts w:ascii="Times New Roman"/>
          <w:b w:val="false"/>
          <w:i w:val="false"/>
          <w:color w:val="000000"/>
          <w:sz w:val="28"/>
        </w:rPr>
        <w:t>     3.1 |_| Заявитель не имеет поверенного.</w:t>
      </w:r>
    </w:p>
    <w:p>
      <w:pPr>
        <w:spacing w:after="0"/>
        <w:ind w:left="0"/>
        <w:jc w:val="both"/>
      </w:pPr>
      <w:r>
        <w:rPr>
          <w:rFonts w:ascii="Times New Roman"/>
          <w:b w:val="false"/>
          <w:i w:val="false"/>
          <w:color w:val="000000"/>
          <w:sz w:val="28"/>
        </w:rPr>
        <w:t>     3.2 |_| Заявитель имеет поверенного.</w:t>
      </w:r>
    </w:p>
    <w:p>
      <w:pPr>
        <w:spacing w:after="0"/>
        <w:ind w:left="0"/>
        <w:jc w:val="both"/>
      </w:pPr>
      <w:r>
        <w:rPr>
          <w:rFonts w:ascii="Times New Roman"/>
          <w:b w:val="false"/>
          <w:i w:val="false"/>
          <w:color w:val="000000"/>
          <w:sz w:val="28"/>
        </w:rPr>
        <w:t>     3.2.1 Идентификация поверенного</w:t>
      </w:r>
    </w:p>
    <w:p>
      <w:pPr>
        <w:spacing w:after="0"/>
        <w:ind w:left="0"/>
        <w:jc w:val="both"/>
      </w:pPr>
      <w:r>
        <w:rPr>
          <w:rFonts w:ascii="Times New Roman"/>
          <w:b w:val="false"/>
          <w:i w:val="false"/>
          <w:color w:val="000000"/>
          <w:sz w:val="28"/>
        </w:rPr>
        <w:t>     3.2.1.1 Имя:</w:t>
      </w:r>
    </w:p>
    <w:p>
      <w:pPr>
        <w:spacing w:after="0"/>
        <w:ind w:left="0"/>
        <w:jc w:val="both"/>
      </w:pPr>
      <w:r>
        <w:rPr>
          <w:rFonts w:ascii="Times New Roman"/>
          <w:b w:val="false"/>
          <w:i w:val="false"/>
          <w:color w:val="000000"/>
          <w:sz w:val="28"/>
        </w:rPr>
        <w:t>     3.2.1.2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|_| Доверенность уже имеется в ведомстве. Порядковый номер...*</w:t>
      </w:r>
    </w:p>
    <w:p>
      <w:pPr>
        <w:spacing w:after="0"/>
        <w:ind w:left="0"/>
        <w:jc w:val="both"/>
      </w:pPr>
      <w:r>
        <w:rPr>
          <w:rFonts w:ascii="Times New Roman"/>
          <w:b w:val="false"/>
          <w:i w:val="false"/>
          <w:color w:val="000000"/>
          <w:sz w:val="28"/>
        </w:rPr>
        <w:t>     3.2.3 |_| Доверенность прилагается.</w:t>
      </w:r>
    </w:p>
    <w:p>
      <w:pPr>
        <w:spacing w:after="0"/>
        <w:ind w:left="0"/>
        <w:jc w:val="both"/>
      </w:pPr>
      <w:r>
        <w:rPr>
          <w:rFonts w:ascii="Times New Roman"/>
          <w:b w:val="false"/>
          <w:i w:val="false"/>
          <w:color w:val="000000"/>
          <w:sz w:val="28"/>
        </w:rPr>
        <w:t>     3.2.4 |_| Доверенность будет представлена позднее.</w:t>
      </w:r>
    </w:p>
    <w:p>
      <w:pPr>
        <w:spacing w:after="0"/>
        <w:ind w:left="0"/>
        <w:jc w:val="both"/>
      </w:pPr>
      <w:r>
        <w:rPr>
          <w:rFonts w:ascii="Times New Roman"/>
          <w:b w:val="false"/>
          <w:i w:val="false"/>
          <w:color w:val="000000"/>
          <w:sz w:val="28"/>
        </w:rPr>
        <w:t>     3.2.5 |_| Доверенность не требуется.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Адрес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Не требуется заполнять, если доверенность не имеет или пока еще не имеет порядкового номера, или если порядковый номер еще не известен заявителю или его поверенному. </w:t>
      </w:r>
    </w:p>
    <w:bookmarkStart w:name="z6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Адрес для деловой переписки следует указать в графе 4, если заявитель </w:t>
      </w:r>
    </w:p>
    <w:p>
      <w:pPr>
        <w:spacing w:after="0"/>
        <w:ind w:left="0"/>
        <w:jc w:val="both"/>
      </w:pPr>
      <w:r>
        <w:rPr>
          <w:rFonts w:ascii="Times New Roman"/>
          <w:b w:val="false"/>
          <w:i w:val="false"/>
          <w:color w:val="000000"/>
          <w:sz w:val="28"/>
        </w:rPr>
        <w:t xml:space="preserve">или, в случае нескольких заявителей, ни один из заявителей не имеет </w:t>
      </w:r>
    </w:p>
    <w:p>
      <w:pPr>
        <w:spacing w:after="0"/>
        <w:ind w:left="0"/>
        <w:jc w:val="both"/>
      </w:pPr>
      <w:r>
        <w:rPr>
          <w:rFonts w:ascii="Times New Roman"/>
          <w:b w:val="false"/>
          <w:i w:val="false"/>
          <w:color w:val="000000"/>
          <w:sz w:val="28"/>
        </w:rPr>
        <w:t xml:space="preserve">местожительства или действительного и нефиктивного промышленного или </w:t>
      </w:r>
    </w:p>
    <w:p>
      <w:pPr>
        <w:spacing w:after="0"/>
        <w:ind w:left="0"/>
        <w:jc w:val="both"/>
      </w:pPr>
      <w:r>
        <w:rPr>
          <w:rFonts w:ascii="Times New Roman"/>
          <w:b w:val="false"/>
          <w:i w:val="false"/>
          <w:color w:val="000000"/>
          <w:sz w:val="28"/>
        </w:rPr>
        <w:t xml:space="preserve">торгового предприятия на территории Договаривающейся стороны, ведомство </w:t>
      </w:r>
    </w:p>
    <w:p>
      <w:pPr>
        <w:spacing w:after="0"/>
        <w:ind w:left="0"/>
        <w:jc w:val="both"/>
      </w:pPr>
      <w:r>
        <w:rPr>
          <w:rFonts w:ascii="Times New Roman"/>
          <w:b w:val="false"/>
          <w:i w:val="false"/>
          <w:color w:val="000000"/>
          <w:sz w:val="28"/>
        </w:rPr>
        <w:t xml:space="preserve">которой является ведомством, указанным на первой странице настоящей </w:t>
      </w:r>
    </w:p>
    <w:p>
      <w:pPr>
        <w:spacing w:after="0"/>
        <w:ind w:left="0"/>
        <w:jc w:val="both"/>
      </w:pPr>
      <w:r>
        <w:rPr>
          <w:rFonts w:ascii="Times New Roman"/>
          <w:b w:val="false"/>
          <w:i w:val="false"/>
          <w:color w:val="000000"/>
          <w:sz w:val="28"/>
        </w:rPr>
        <w:t>заявки, за исключением случаев, когда поверенный указан в графе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Притязание на приоритет</w:t>
      </w:r>
    </w:p>
    <w:p>
      <w:pPr>
        <w:spacing w:after="0"/>
        <w:ind w:left="0"/>
        <w:jc w:val="both"/>
      </w:pPr>
      <w:r>
        <w:rPr>
          <w:rFonts w:ascii="Times New Roman"/>
          <w:b w:val="false"/>
          <w:i w:val="false"/>
          <w:color w:val="000000"/>
          <w:sz w:val="28"/>
        </w:rPr>
        <w:t>|_| Настоящим заявитель испрашивает следующий приоритет:</w:t>
      </w:r>
    </w:p>
    <w:p>
      <w:pPr>
        <w:spacing w:after="0"/>
        <w:ind w:left="0"/>
        <w:jc w:val="both"/>
      </w:pPr>
      <w:r>
        <w:rPr>
          <w:rFonts w:ascii="Times New Roman"/>
          <w:b w:val="false"/>
          <w:i w:val="false"/>
          <w:color w:val="000000"/>
          <w:sz w:val="28"/>
        </w:rPr>
        <w:t>     5.1 Страна (ведомство) первой подачи:*</w:t>
      </w:r>
    </w:p>
    <w:p>
      <w:pPr>
        <w:spacing w:after="0"/>
        <w:ind w:left="0"/>
        <w:jc w:val="both"/>
      </w:pPr>
      <w:r>
        <w:rPr>
          <w:rFonts w:ascii="Times New Roman"/>
          <w:b w:val="false"/>
          <w:i w:val="false"/>
          <w:color w:val="000000"/>
          <w:sz w:val="28"/>
        </w:rPr>
        <w:t>     5.2 Дата первой подачи:</w:t>
      </w:r>
    </w:p>
    <w:p>
      <w:pPr>
        <w:spacing w:after="0"/>
        <w:ind w:left="0"/>
        <w:jc w:val="both"/>
      </w:pPr>
      <w:r>
        <w:rPr>
          <w:rFonts w:ascii="Times New Roman"/>
          <w:b w:val="false"/>
          <w:i w:val="false"/>
          <w:color w:val="000000"/>
          <w:sz w:val="28"/>
        </w:rPr>
        <w:t>     5.3 Номер первой заявки (при наличии такового):</w:t>
      </w:r>
    </w:p>
    <w:p>
      <w:pPr>
        <w:spacing w:after="0"/>
        <w:ind w:left="0"/>
        <w:jc w:val="both"/>
      </w:pPr>
      <w:r>
        <w:rPr>
          <w:rFonts w:ascii="Times New Roman"/>
          <w:b w:val="false"/>
          <w:i w:val="false"/>
          <w:color w:val="000000"/>
          <w:sz w:val="28"/>
        </w:rPr>
        <w:t>     5.4 Заверенная копия заявки, приоритет которой испрашивается**</w:t>
      </w:r>
    </w:p>
    <w:p>
      <w:pPr>
        <w:spacing w:after="0"/>
        <w:ind w:left="0"/>
        <w:jc w:val="both"/>
      </w:pPr>
      <w:r>
        <w:rPr>
          <w:rFonts w:ascii="Times New Roman"/>
          <w:b w:val="false"/>
          <w:i w:val="false"/>
          <w:color w:val="000000"/>
          <w:sz w:val="28"/>
        </w:rPr>
        <w:t>     5.4.1 |_| прилагается</w:t>
      </w:r>
    </w:p>
    <w:p>
      <w:pPr>
        <w:spacing w:after="0"/>
        <w:ind w:left="0"/>
        <w:jc w:val="both"/>
      </w:pPr>
      <w:r>
        <w:rPr>
          <w:rFonts w:ascii="Times New Roman"/>
          <w:b w:val="false"/>
          <w:i w:val="false"/>
          <w:color w:val="000000"/>
          <w:sz w:val="28"/>
        </w:rPr>
        <w:t xml:space="preserve">     5.4.2 |_| будет представлена в течение трех месяцев с даты подачи     </w:t>
      </w:r>
    </w:p>
    <w:p>
      <w:pPr>
        <w:spacing w:after="0"/>
        <w:ind w:left="0"/>
        <w:jc w:val="both"/>
      </w:pPr>
      <w:r>
        <w:rPr>
          <w:rFonts w:ascii="Times New Roman"/>
          <w:b w:val="false"/>
          <w:i w:val="false"/>
          <w:color w:val="000000"/>
          <w:sz w:val="28"/>
        </w:rPr>
        <w:t>               настоящей заявки</w:t>
      </w:r>
    </w:p>
    <w:p>
      <w:pPr>
        <w:spacing w:after="0"/>
        <w:ind w:left="0"/>
        <w:jc w:val="both"/>
      </w:pPr>
      <w:r>
        <w:rPr>
          <w:rFonts w:ascii="Times New Roman"/>
          <w:b w:val="false"/>
          <w:i w:val="false"/>
          <w:color w:val="000000"/>
          <w:sz w:val="28"/>
        </w:rPr>
        <w:t>     5.5 Перевод заверенной копии</w:t>
      </w:r>
    </w:p>
    <w:p>
      <w:pPr>
        <w:spacing w:after="0"/>
        <w:ind w:left="0"/>
        <w:jc w:val="both"/>
      </w:pPr>
      <w:r>
        <w:rPr>
          <w:rFonts w:ascii="Times New Roman"/>
          <w:b w:val="false"/>
          <w:i w:val="false"/>
          <w:color w:val="000000"/>
          <w:sz w:val="28"/>
        </w:rPr>
        <w:t>     5.5.1 |_| прилагается</w:t>
      </w:r>
    </w:p>
    <w:p>
      <w:pPr>
        <w:spacing w:after="0"/>
        <w:ind w:left="0"/>
        <w:jc w:val="both"/>
      </w:pPr>
      <w:r>
        <w:rPr>
          <w:rFonts w:ascii="Times New Roman"/>
          <w:b w:val="false"/>
          <w:i w:val="false"/>
          <w:color w:val="000000"/>
          <w:sz w:val="28"/>
        </w:rPr>
        <w:t xml:space="preserve">     5.5.2 |_| будет представлена в течение трех месяцев с даты подачи     </w:t>
      </w:r>
    </w:p>
    <w:p>
      <w:pPr>
        <w:spacing w:after="0"/>
        <w:ind w:left="0"/>
        <w:jc w:val="both"/>
      </w:pPr>
      <w:r>
        <w:rPr>
          <w:rFonts w:ascii="Times New Roman"/>
          <w:b w:val="false"/>
          <w:i w:val="false"/>
          <w:color w:val="000000"/>
          <w:sz w:val="28"/>
        </w:rPr>
        <w:t>               настоящей заявки</w:t>
      </w:r>
    </w:p>
    <w:p>
      <w:pPr>
        <w:spacing w:after="0"/>
        <w:ind w:left="0"/>
        <w:jc w:val="both"/>
      </w:pPr>
      <w:r>
        <w:rPr>
          <w:rFonts w:ascii="Times New Roman"/>
          <w:b w:val="false"/>
          <w:i w:val="false"/>
          <w:color w:val="000000"/>
          <w:sz w:val="28"/>
        </w:rPr>
        <w:t xml:space="preserve">     5.6 |_| Пометить этот квадрат, если испрашивается приоритет           </w:t>
      </w:r>
    </w:p>
    <w:p>
      <w:pPr>
        <w:spacing w:after="0"/>
        <w:ind w:left="0"/>
        <w:jc w:val="both"/>
      </w:pPr>
      <w:r>
        <w:rPr>
          <w:rFonts w:ascii="Times New Roman"/>
          <w:b w:val="false"/>
          <w:i w:val="false"/>
          <w:color w:val="000000"/>
          <w:sz w:val="28"/>
        </w:rPr>
        <w:t xml:space="preserve">             нескольких ранее поданных заявок; в этом случае перечислить   </w:t>
      </w:r>
    </w:p>
    <w:p>
      <w:pPr>
        <w:spacing w:after="0"/>
        <w:ind w:left="0"/>
        <w:jc w:val="both"/>
      </w:pPr>
      <w:r>
        <w:rPr>
          <w:rFonts w:ascii="Times New Roman"/>
          <w:b w:val="false"/>
          <w:i w:val="false"/>
          <w:color w:val="000000"/>
          <w:sz w:val="28"/>
        </w:rPr>
        <w:t xml:space="preserve">             их на листе для продолжения и указать в отношении каждой из   </w:t>
      </w:r>
    </w:p>
    <w:p>
      <w:pPr>
        <w:spacing w:after="0"/>
        <w:ind w:left="0"/>
        <w:jc w:val="both"/>
      </w:pPr>
      <w:r>
        <w:rPr>
          <w:rFonts w:ascii="Times New Roman"/>
          <w:b w:val="false"/>
          <w:i w:val="false"/>
          <w:color w:val="000000"/>
          <w:sz w:val="28"/>
        </w:rPr>
        <w:t xml:space="preserve">             них данные, упомянутые в графах 5.1, 5.2, 5.3, 5.4 и 5.5, а   </w:t>
      </w:r>
    </w:p>
    <w:p>
      <w:pPr>
        <w:spacing w:after="0"/>
        <w:ind w:left="0"/>
        <w:jc w:val="both"/>
      </w:pPr>
      <w:r>
        <w:rPr>
          <w:rFonts w:ascii="Times New Roman"/>
          <w:b w:val="false"/>
          <w:i w:val="false"/>
          <w:color w:val="000000"/>
          <w:sz w:val="28"/>
        </w:rPr>
        <w:t>             также товары и/или услуги указанные в каждой из них.</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заявка, приоритет которой испрашивается, подана не в национальное ведомство (т.е. ОАРI, Ведомство Бенилюкса по товарным знакам и Ведомство по гармонизации на внутреннем рынке (товарные знаки и промышленные </w:t>
      </w:r>
    </w:p>
    <w:bookmarkStart w:name="z6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образцы), вместо названия страны указать название такого ведомства. В </w:t>
      </w:r>
    </w:p>
    <w:p>
      <w:pPr>
        <w:spacing w:after="0"/>
        <w:ind w:left="0"/>
        <w:jc w:val="both"/>
      </w:pPr>
      <w:r>
        <w:rPr>
          <w:rFonts w:ascii="Times New Roman"/>
          <w:b w:val="false"/>
          <w:i w:val="false"/>
          <w:color w:val="000000"/>
          <w:sz w:val="28"/>
        </w:rPr>
        <w:t xml:space="preserve">противном случае следует указать не название ведомства, а название страны. </w:t>
      </w:r>
    </w:p>
    <w:p>
      <w:pPr>
        <w:spacing w:after="0"/>
        <w:ind w:left="0"/>
        <w:jc w:val="both"/>
      </w:pPr>
      <w:r>
        <w:rPr>
          <w:rFonts w:ascii="Times New Roman"/>
          <w:b w:val="false"/>
          <w:i w:val="false"/>
          <w:color w:val="000000"/>
          <w:sz w:val="28"/>
        </w:rPr>
        <w:t xml:space="preserve">** "Заверенная копия" означает копию заявки, приоритет которой </w:t>
      </w:r>
    </w:p>
    <w:p>
      <w:pPr>
        <w:spacing w:after="0"/>
        <w:ind w:left="0"/>
        <w:jc w:val="both"/>
      </w:pPr>
      <w:r>
        <w:rPr>
          <w:rFonts w:ascii="Times New Roman"/>
          <w:b w:val="false"/>
          <w:i w:val="false"/>
          <w:color w:val="000000"/>
          <w:sz w:val="28"/>
        </w:rPr>
        <w:t>испрашивается, заверенную ведомством, которое получило такую заявку.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Регистрация (регистрации) в стране (ведомстве) происхождения*</w:t>
      </w:r>
    </w:p>
    <w:p>
      <w:pPr>
        <w:spacing w:after="0"/>
        <w:ind w:left="0"/>
        <w:jc w:val="both"/>
      </w:pPr>
      <w:r>
        <w:rPr>
          <w:rFonts w:ascii="Times New Roman"/>
          <w:b w:val="false"/>
          <w:i w:val="false"/>
          <w:color w:val="000000"/>
          <w:sz w:val="28"/>
        </w:rPr>
        <w:t xml:space="preserve">   |_| Свидетельство (свидетельства) о регистрации в стране (ведомстве)    </w:t>
      </w:r>
    </w:p>
    <w:p>
      <w:pPr>
        <w:spacing w:after="0"/>
        <w:ind w:left="0"/>
        <w:jc w:val="both"/>
      </w:pPr>
      <w:r>
        <w:rPr>
          <w:rFonts w:ascii="Times New Roman"/>
          <w:b w:val="false"/>
          <w:i w:val="false"/>
          <w:color w:val="000000"/>
          <w:sz w:val="28"/>
        </w:rPr>
        <w:t>       происхождения прилагается (прилагаются).</w:t>
      </w:r>
    </w:p>
    <w:p>
      <w:pPr>
        <w:spacing w:after="0"/>
        <w:ind w:left="0"/>
        <w:jc w:val="both"/>
      </w:pPr>
      <w:r>
        <w:rPr>
          <w:rFonts w:ascii="Times New Roman"/>
          <w:b w:val="false"/>
          <w:i w:val="false"/>
          <w:color w:val="000000"/>
          <w:sz w:val="28"/>
        </w:rPr>
        <w:t>7. Охрана, возникающая в результате экспонирования на выставке</w:t>
      </w:r>
    </w:p>
    <w:p>
      <w:pPr>
        <w:spacing w:after="0"/>
        <w:ind w:left="0"/>
        <w:jc w:val="both"/>
      </w:pPr>
      <w:r>
        <w:rPr>
          <w:rFonts w:ascii="Times New Roman"/>
          <w:b w:val="false"/>
          <w:i w:val="false"/>
          <w:color w:val="000000"/>
          <w:sz w:val="28"/>
        </w:rPr>
        <w:t xml:space="preserve">   |_| Пометить этот квадрат, если заявитель хочет воспользоваться         </w:t>
      </w:r>
    </w:p>
    <w:p>
      <w:pPr>
        <w:spacing w:after="0"/>
        <w:ind w:left="0"/>
        <w:jc w:val="both"/>
      </w:pPr>
      <w:r>
        <w:rPr>
          <w:rFonts w:ascii="Times New Roman"/>
          <w:b w:val="false"/>
          <w:i w:val="false"/>
          <w:color w:val="000000"/>
          <w:sz w:val="28"/>
        </w:rPr>
        <w:t xml:space="preserve">       преимуществом охраны, возникающей в результате экспонирования       </w:t>
      </w:r>
    </w:p>
    <w:p>
      <w:pPr>
        <w:spacing w:after="0"/>
        <w:ind w:left="0"/>
        <w:jc w:val="both"/>
      </w:pPr>
      <w:r>
        <w:rPr>
          <w:rFonts w:ascii="Times New Roman"/>
          <w:b w:val="false"/>
          <w:i w:val="false"/>
          <w:color w:val="000000"/>
          <w:sz w:val="28"/>
        </w:rPr>
        <w:t xml:space="preserve">       товаров и/или услуг на выставке. В этом случае указать подробности  </w:t>
      </w:r>
    </w:p>
    <w:p>
      <w:pPr>
        <w:spacing w:after="0"/>
        <w:ind w:left="0"/>
        <w:jc w:val="both"/>
      </w:pPr>
      <w:r>
        <w:rPr>
          <w:rFonts w:ascii="Times New Roman"/>
          <w:b w:val="false"/>
          <w:i w:val="false"/>
          <w:color w:val="000000"/>
          <w:sz w:val="28"/>
        </w:rPr>
        <w:t xml:space="preserve">       на листе для продолжения.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Изображение знака</w:t>
      </w:r>
    </w:p>
    <w:p>
      <w:pPr>
        <w:spacing w:after="0"/>
        <w:ind w:left="0"/>
        <w:jc w:val="both"/>
      </w:pPr>
      <w:r>
        <w:rPr>
          <w:rFonts w:ascii="Times New Roman"/>
          <w:b w:val="false"/>
          <w:i w:val="false"/>
          <w:color w:val="000000"/>
          <w:sz w:val="28"/>
        </w:rPr>
        <w:t>                           (8 см х 8 см)</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Заполняется в тех случаях, если при подаче заявки заявитель хочет </w:t>
      </w:r>
    </w:p>
    <w:p>
      <w:pPr>
        <w:spacing w:after="0"/>
        <w:ind w:left="0"/>
        <w:jc w:val="both"/>
      </w:pPr>
      <w:r>
        <w:rPr>
          <w:rFonts w:ascii="Times New Roman"/>
          <w:b w:val="false"/>
          <w:i w:val="false"/>
          <w:color w:val="000000"/>
          <w:sz w:val="28"/>
        </w:rPr>
        <w:t xml:space="preserve">представить доказательства в соответствии со Статьей 6quinquies A(1) </w:t>
      </w:r>
    </w:p>
    <w:p>
      <w:pPr>
        <w:spacing w:after="0"/>
        <w:ind w:left="0"/>
        <w:jc w:val="both"/>
      </w:pPr>
      <w:r>
        <w:rPr>
          <w:rFonts w:ascii="Times New Roman"/>
          <w:b w:val="false"/>
          <w:i w:val="false"/>
          <w:color w:val="000000"/>
          <w:sz w:val="28"/>
        </w:rPr>
        <w:t xml:space="preserve">Парижской конвенции.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8.1 |_| Заявитель хочет, чтобы ведомство зарегистрировало и опубликовало</w:t>
      </w:r>
    </w:p>
    <w:p>
      <w:pPr>
        <w:spacing w:after="0"/>
        <w:ind w:left="0"/>
        <w:jc w:val="both"/>
      </w:pPr>
      <w:r>
        <w:rPr>
          <w:rFonts w:ascii="Times New Roman"/>
          <w:b w:val="false"/>
          <w:i w:val="false"/>
          <w:color w:val="000000"/>
          <w:sz w:val="28"/>
        </w:rPr>
        <w:t>        знак с использованием стандартных символов этого ведомства.*</w:t>
      </w:r>
    </w:p>
    <w:p>
      <w:pPr>
        <w:spacing w:after="0"/>
        <w:ind w:left="0"/>
        <w:jc w:val="both"/>
      </w:pPr>
      <w:r>
        <w:rPr>
          <w:rFonts w:ascii="Times New Roman"/>
          <w:b w:val="false"/>
          <w:i w:val="false"/>
          <w:color w:val="000000"/>
          <w:sz w:val="28"/>
        </w:rPr>
        <w:t xml:space="preserve">8.2 |_| Охрана цвета испрашивается в качестве отличительного элемента      </w:t>
      </w:r>
    </w:p>
    <w:p>
      <w:pPr>
        <w:spacing w:after="0"/>
        <w:ind w:left="0"/>
        <w:jc w:val="both"/>
      </w:pPr>
      <w:r>
        <w:rPr>
          <w:rFonts w:ascii="Times New Roman"/>
          <w:b w:val="false"/>
          <w:i w:val="false"/>
          <w:color w:val="000000"/>
          <w:sz w:val="28"/>
        </w:rPr>
        <w:t xml:space="preserve">        знака.  </w:t>
      </w:r>
    </w:p>
    <w:p>
      <w:pPr>
        <w:spacing w:after="0"/>
        <w:ind w:left="0"/>
        <w:jc w:val="both"/>
      </w:pPr>
      <w:r>
        <w:rPr>
          <w:rFonts w:ascii="Times New Roman"/>
          <w:b w:val="false"/>
          <w:i w:val="false"/>
          <w:color w:val="000000"/>
          <w:sz w:val="28"/>
        </w:rPr>
        <w:t xml:space="preserve">    8.2.1 Название (названия) цвета (цветов), на который (которые)         </w:t>
      </w:r>
    </w:p>
    <w:p>
      <w:pPr>
        <w:spacing w:after="0"/>
        <w:ind w:left="0"/>
        <w:jc w:val="both"/>
      </w:pPr>
      <w:r>
        <w:rPr>
          <w:rFonts w:ascii="Times New Roman"/>
          <w:b w:val="false"/>
          <w:i w:val="false"/>
          <w:color w:val="000000"/>
          <w:sz w:val="28"/>
        </w:rPr>
        <w:t xml:space="preserve">          испрашивается охрана: </w:t>
      </w:r>
    </w:p>
    <w:p>
      <w:pPr>
        <w:spacing w:after="0"/>
        <w:ind w:left="0"/>
        <w:jc w:val="both"/>
      </w:pPr>
      <w:r>
        <w:rPr>
          <w:rFonts w:ascii="Times New Roman"/>
          <w:b w:val="false"/>
          <w:i w:val="false"/>
          <w:color w:val="000000"/>
          <w:sz w:val="28"/>
        </w:rPr>
        <w:t xml:space="preserve">    8.2.2 Основные части знака, выполненные в этом (этих) цвете(цветах):  </w:t>
      </w:r>
    </w:p>
    <w:p>
      <w:pPr>
        <w:spacing w:after="0"/>
        <w:ind w:left="0"/>
        <w:jc w:val="both"/>
      </w:pPr>
      <w:r>
        <w:rPr>
          <w:rFonts w:ascii="Times New Roman"/>
          <w:b w:val="false"/>
          <w:i w:val="false"/>
          <w:color w:val="000000"/>
          <w:sz w:val="28"/>
        </w:rPr>
        <w:t>8.3 |_| Знак является объемным.</w:t>
      </w:r>
    </w:p>
    <w:p>
      <w:pPr>
        <w:spacing w:after="0"/>
        <w:ind w:left="0"/>
        <w:jc w:val="both"/>
      </w:pPr>
      <w:r>
        <w:rPr>
          <w:rFonts w:ascii="Times New Roman"/>
          <w:b w:val="false"/>
          <w:i w:val="false"/>
          <w:color w:val="000000"/>
          <w:sz w:val="28"/>
        </w:rPr>
        <w:t>        |_| ...** прилагаются различные виды знака</w:t>
      </w:r>
    </w:p>
    <w:p>
      <w:pPr>
        <w:spacing w:after="0"/>
        <w:ind w:left="0"/>
        <w:jc w:val="both"/>
      </w:pPr>
      <w:r>
        <w:rPr>
          <w:rFonts w:ascii="Times New Roman"/>
          <w:b w:val="false"/>
          <w:i w:val="false"/>
          <w:color w:val="000000"/>
          <w:sz w:val="28"/>
        </w:rPr>
        <w:t xml:space="preserve">8.4 ...*** черно-белое изображение (изображения) знака прилагается         </w:t>
      </w:r>
    </w:p>
    <w:p>
      <w:pPr>
        <w:spacing w:after="0"/>
        <w:ind w:left="0"/>
        <w:jc w:val="both"/>
      </w:pPr>
      <w:r>
        <w:rPr>
          <w:rFonts w:ascii="Times New Roman"/>
          <w:b w:val="false"/>
          <w:i w:val="false"/>
          <w:color w:val="000000"/>
          <w:sz w:val="28"/>
        </w:rPr>
        <w:t>           (прилагаются).</w:t>
      </w:r>
    </w:p>
    <w:p>
      <w:pPr>
        <w:spacing w:after="0"/>
        <w:ind w:left="0"/>
        <w:jc w:val="both"/>
      </w:pPr>
      <w:r>
        <w:rPr>
          <w:rFonts w:ascii="Times New Roman"/>
          <w:b w:val="false"/>
          <w:i w:val="false"/>
          <w:color w:val="000000"/>
          <w:sz w:val="28"/>
        </w:rPr>
        <w:t xml:space="preserve">8.5 ...*** цветное изображение (изображения) знака прилагается </w:t>
      </w:r>
    </w:p>
    <w:p>
      <w:pPr>
        <w:spacing w:after="0"/>
        <w:ind w:left="0"/>
        <w:jc w:val="both"/>
      </w:pPr>
      <w:r>
        <w:rPr>
          <w:rFonts w:ascii="Times New Roman"/>
          <w:b w:val="false"/>
          <w:i w:val="false"/>
          <w:color w:val="000000"/>
          <w:sz w:val="28"/>
        </w:rPr>
        <w:t>           (прилагаются).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Транслитерация знака</w:t>
      </w:r>
    </w:p>
    <w:p>
      <w:pPr>
        <w:spacing w:after="0"/>
        <w:ind w:left="0"/>
        <w:jc w:val="both"/>
      </w:pPr>
      <w:r>
        <w:rPr>
          <w:rFonts w:ascii="Times New Roman"/>
          <w:b w:val="false"/>
          <w:i w:val="false"/>
          <w:color w:val="000000"/>
          <w:sz w:val="28"/>
        </w:rPr>
        <w:t>   Транслитерация знака или его частей: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Перевод знака</w:t>
      </w:r>
    </w:p>
    <w:p>
      <w:pPr>
        <w:spacing w:after="0"/>
        <w:ind w:left="0"/>
        <w:jc w:val="both"/>
      </w:pPr>
      <w:r>
        <w:rPr>
          <w:rFonts w:ascii="Times New Roman"/>
          <w:b w:val="false"/>
          <w:i w:val="false"/>
          <w:color w:val="000000"/>
          <w:sz w:val="28"/>
        </w:rPr>
        <w:t>    Перевод знака или его частей: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Такое желание не может быть выражено в отношении знаков, которые содержат или состоят из изобразительных элементов. Если, по мнению ведомства, они содержат такие элементы, ведомство не будет принимать во внимание желание заявителя и зарегистрирует и опубликует знак в том виде, </w:t>
      </w:r>
    </w:p>
    <w:bookmarkStart w:name="z67"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как он изображен в квадратной рамке. </w:t>
      </w:r>
    </w:p>
    <w:p>
      <w:pPr>
        <w:spacing w:after="0"/>
        <w:ind w:left="0"/>
        <w:jc w:val="both"/>
      </w:pPr>
      <w:r>
        <w:rPr>
          <w:rFonts w:ascii="Times New Roman"/>
          <w:b w:val="false"/>
          <w:i w:val="false"/>
          <w:color w:val="000000"/>
          <w:sz w:val="28"/>
        </w:rPr>
        <w:t xml:space="preserve">** Если несколько различных видов знака не включены в квадратную рамку, </w:t>
      </w:r>
    </w:p>
    <w:p>
      <w:pPr>
        <w:spacing w:after="0"/>
        <w:ind w:left="0"/>
        <w:jc w:val="both"/>
      </w:pPr>
      <w:r>
        <w:rPr>
          <w:rFonts w:ascii="Times New Roman"/>
          <w:b w:val="false"/>
          <w:i w:val="false"/>
          <w:color w:val="000000"/>
          <w:sz w:val="28"/>
        </w:rPr>
        <w:t xml:space="preserve">предусмотренную в графе 8, но приложены к заявке, пометить этот квадрат и </w:t>
      </w:r>
    </w:p>
    <w:p>
      <w:pPr>
        <w:spacing w:after="0"/>
        <w:ind w:left="0"/>
        <w:jc w:val="both"/>
      </w:pPr>
      <w:r>
        <w:rPr>
          <w:rFonts w:ascii="Times New Roman"/>
          <w:b w:val="false"/>
          <w:i w:val="false"/>
          <w:color w:val="000000"/>
          <w:sz w:val="28"/>
        </w:rPr>
        <w:t xml:space="preserve">указать количество таких видов. </w:t>
      </w:r>
    </w:p>
    <w:p>
      <w:pPr>
        <w:spacing w:after="0"/>
        <w:ind w:left="0"/>
        <w:jc w:val="both"/>
      </w:pPr>
      <w:r>
        <w:rPr>
          <w:rFonts w:ascii="Times New Roman"/>
          <w:b w:val="false"/>
          <w:i w:val="false"/>
          <w:color w:val="000000"/>
          <w:sz w:val="28"/>
        </w:rPr>
        <w:t>*** Указать количество черно-белых и/или цветных изображений.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11. Товары и/или услуги</w:t>
      </w:r>
    </w:p>
    <w:p>
      <w:pPr>
        <w:spacing w:after="0"/>
        <w:ind w:left="0"/>
        <w:jc w:val="both"/>
      </w:pPr>
      <w:r>
        <w:rPr>
          <w:rFonts w:ascii="Times New Roman"/>
          <w:b w:val="false"/>
          <w:i w:val="false"/>
          <w:color w:val="000000"/>
          <w:sz w:val="28"/>
        </w:rPr>
        <w:t>    Название товаров и/или услуг:*</w:t>
      </w:r>
    </w:p>
    <w:p>
      <w:pPr>
        <w:spacing w:after="0"/>
        <w:ind w:left="0"/>
        <w:jc w:val="both"/>
      </w:pPr>
      <w:r>
        <w:rPr>
          <w:rFonts w:ascii="Times New Roman"/>
          <w:b w:val="false"/>
          <w:i w:val="false"/>
          <w:color w:val="000000"/>
          <w:sz w:val="28"/>
        </w:rPr>
        <w:t xml:space="preserve">    |_| Пометить этот квадрат, если в графе недостаточно места; в этом     </w:t>
      </w:r>
    </w:p>
    <w:p>
      <w:pPr>
        <w:spacing w:after="0"/>
        <w:ind w:left="0"/>
        <w:jc w:val="both"/>
      </w:pPr>
      <w:r>
        <w:rPr>
          <w:rFonts w:ascii="Times New Roman"/>
          <w:b w:val="false"/>
          <w:i w:val="false"/>
          <w:color w:val="000000"/>
          <w:sz w:val="28"/>
        </w:rPr>
        <w:t xml:space="preserve">        случае указать название товаров и/или услуг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xml:space="preserve">12. Заявление о намерении использовать или фактическом использовании    </w:t>
      </w:r>
    </w:p>
    <w:p>
      <w:pPr>
        <w:spacing w:after="0"/>
        <w:ind w:left="0"/>
        <w:jc w:val="both"/>
      </w:pPr>
      <w:r>
        <w:rPr>
          <w:rFonts w:ascii="Times New Roman"/>
          <w:b w:val="false"/>
          <w:i w:val="false"/>
          <w:color w:val="000000"/>
          <w:sz w:val="28"/>
        </w:rPr>
        <w:t>знака. Доказательства фактического использования знака</w:t>
      </w:r>
    </w:p>
    <w:p>
      <w:pPr>
        <w:spacing w:after="0"/>
        <w:ind w:left="0"/>
        <w:jc w:val="both"/>
      </w:pPr>
      <w:r>
        <w:rPr>
          <w:rFonts w:ascii="Times New Roman"/>
          <w:b w:val="false"/>
          <w:i w:val="false"/>
          <w:color w:val="000000"/>
          <w:sz w:val="28"/>
        </w:rPr>
        <w:t>     12.1 |_| Пометить этот квадрат, если заявление прилагается.</w:t>
      </w:r>
    </w:p>
    <w:p>
      <w:pPr>
        <w:spacing w:after="0"/>
        <w:ind w:left="0"/>
        <w:jc w:val="both"/>
      </w:pPr>
      <w:r>
        <w:rPr>
          <w:rFonts w:ascii="Times New Roman"/>
          <w:b w:val="false"/>
          <w:i w:val="false"/>
          <w:color w:val="000000"/>
          <w:sz w:val="28"/>
        </w:rPr>
        <w:t xml:space="preserve">     12.2 |_| Пометить этот квадрат, если доказательства фактического      </w:t>
      </w:r>
    </w:p>
    <w:p>
      <w:pPr>
        <w:spacing w:after="0"/>
        <w:ind w:left="0"/>
        <w:jc w:val="both"/>
      </w:pPr>
      <w:r>
        <w:rPr>
          <w:rFonts w:ascii="Times New Roman"/>
          <w:b w:val="false"/>
          <w:i w:val="false"/>
          <w:color w:val="000000"/>
          <w:sz w:val="28"/>
        </w:rPr>
        <w:t xml:space="preserve">              использования прилагаются.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13. Требования в отношении языков </w:t>
      </w:r>
    </w:p>
    <w:p>
      <w:pPr>
        <w:spacing w:after="0"/>
        <w:ind w:left="0"/>
        <w:jc w:val="both"/>
      </w:pPr>
      <w:r>
        <w:rPr>
          <w:rFonts w:ascii="Times New Roman"/>
          <w:b w:val="false"/>
          <w:i w:val="false"/>
          <w:color w:val="000000"/>
          <w:sz w:val="28"/>
        </w:rPr>
        <w:t xml:space="preserve">    |_| Пометить этот квадрат, если приложено добавление, удовлетворяющее  </w:t>
      </w:r>
    </w:p>
    <w:p>
      <w:pPr>
        <w:spacing w:after="0"/>
        <w:ind w:left="0"/>
        <w:jc w:val="both"/>
      </w:pPr>
      <w:r>
        <w:rPr>
          <w:rFonts w:ascii="Times New Roman"/>
          <w:b w:val="false"/>
          <w:i w:val="false"/>
          <w:color w:val="000000"/>
          <w:sz w:val="28"/>
        </w:rPr>
        <w:t xml:space="preserve">        другим требованиям в отношении языка, применяемым в данном         </w:t>
      </w:r>
    </w:p>
    <w:p>
      <w:pPr>
        <w:spacing w:after="0"/>
        <w:ind w:left="0"/>
        <w:jc w:val="both"/>
      </w:pPr>
      <w:r>
        <w:rPr>
          <w:rFonts w:ascii="Times New Roman"/>
          <w:b w:val="false"/>
          <w:i w:val="false"/>
          <w:color w:val="000000"/>
          <w:sz w:val="28"/>
        </w:rPr>
        <w:t>        ведомстве.**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товары и/или услуги относятся к нескольким классам Ниццкой классификации, они должны быть сгруппированы по классам этой Классификации. Должен быть указан номер каждого класса, а товары и/или услуги, относящиеся к одному и тому же классу, должны быть сгруппированы в соответствии с указанием номера такого класса. Каждая группа товаров или </w:t>
      </w:r>
    </w:p>
    <w:bookmarkStart w:name="z68"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услуг должна быть представлена в порядке классов Ниццкой классификации. </w:t>
      </w:r>
    </w:p>
    <w:p>
      <w:pPr>
        <w:spacing w:after="0"/>
        <w:ind w:left="0"/>
        <w:jc w:val="both"/>
      </w:pPr>
      <w:r>
        <w:rPr>
          <w:rFonts w:ascii="Times New Roman"/>
          <w:b w:val="false"/>
          <w:i w:val="false"/>
          <w:color w:val="000000"/>
          <w:sz w:val="28"/>
        </w:rPr>
        <w:t xml:space="preserve">Если все товары или услуги относятся к одному классу Ниццкой </w:t>
      </w:r>
    </w:p>
    <w:p>
      <w:pPr>
        <w:spacing w:after="0"/>
        <w:ind w:left="0"/>
        <w:jc w:val="both"/>
      </w:pPr>
      <w:r>
        <w:rPr>
          <w:rFonts w:ascii="Times New Roman"/>
          <w:b w:val="false"/>
          <w:i w:val="false"/>
          <w:color w:val="000000"/>
          <w:sz w:val="28"/>
        </w:rPr>
        <w:t xml:space="preserve">классификации, должен быть указан номер этого класса. </w:t>
      </w:r>
    </w:p>
    <w:p>
      <w:pPr>
        <w:spacing w:after="0"/>
        <w:ind w:left="0"/>
        <w:jc w:val="both"/>
      </w:pPr>
      <w:r>
        <w:rPr>
          <w:rFonts w:ascii="Times New Roman"/>
          <w:b w:val="false"/>
          <w:i w:val="false"/>
          <w:color w:val="000000"/>
          <w:sz w:val="28"/>
        </w:rPr>
        <w:t xml:space="preserve">** Не помечать этот квадрат, если данное ведомство не допускает </w:t>
      </w:r>
    </w:p>
    <w:p>
      <w:pPr>
        <w:spacing w:after="0"/>
        <w:ind w:left="0"/>
        <w:jc w:val="both"/>
      </w:pPr>
      <w:r>
        <w:rPr>
          <w:rFonts w:ascii="Times New Roman"/>
          <w:b w:val="false"/>
          <w:i w:val="false"/>
          <w:color w:val="000000"/>
          <w:sz w:val="28"/>
        </w:rPr>
        <w:t>использование нескольких языков.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8</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14. Подпись или печать</w:t>
      </w:r>
    </w:p>
    <w:p>
      <w:pPr>
        <w:spacing w:after="0"/>
        <w:ind w:left="0"/>
        <w:jc w:val="both"/>
      </w:pPr>
      <w:r>
        <w:rPr>
          <w:rFonts w:ascii="Times New Roman"/>
          <w:b w:val="false"/>
          <w:i w:val="false"/>
          <w:color w:val="000000"/>
          <w:sz w:val="28"/>
        </w:rPr>
        <w:t xml:space="preserve">    14.1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14.2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w:t>
      </w:r>
    </w:p>
    <w:p>
      <w:pPr>
        <w:spacing w:after="0"/>
        <w:ind w:left="0"/>
        <w:jc w:val="both"/>
      </w:pPr>
      <w:r>
        <w:rPr>
          <w:rFonts w:ascii="Times New Roman"/>
          <w:b w:val="false"/>
          <w:i w:val="false"/>
          <w:color w:val="000000"/>
          <w:sz w:val="28"/>
        </w:rPr>
        <w:t>          лица или от его имени</w:t>
      </w:r>
    </w:p>
    <w:p>
      <w:pPr>
        <w:spacing w:after="0"/>
        <w:ind w:left="0"/>
        <w:jc w:val="both"/>
      </w:pPr>
      <w:r>
        <w:rPr>
          <w:rFonts w:ascii="Times New Roman"/>
          <w:b w:val="false"/>
          <w:i w:val="false"/>
          <w:color w:val="000000"/>
          <w:sz w:val="28"/>
        </w:rPr>
        <w:t>          14.2.1 |_| заявителя.</w:t>
      </w:r>
    </w:p>
    <w:p>
      <w:pPr>
        <w:spacing w:after="0"/>
        <w:ind w:left="0"/>
        <w:jc w:val="both"/>
      </w:pPr>
      <w:r>
        <w:rPr>
          <w:rFonts w:ascii="Times New Roman"/>
          <w:b w:val="false"/>
          <w:i w:val="false"/>
          <w:color w:val="000000"/>
          <w:sz w:val="28"/>
        </w:rPr>
        <w:t>          14.2.2 |_| поверенного.</w:t>
      </w:r>
    </w:p>
    <w:p>
      <w:pPr>
        <w:spacing w:after="0"/>
        <w:ind w:left="0"/>
        <w:jc w:val="both"/>
      </w:pPr>
      <w:r>
        <w:rPr>
          <w:rFonts w:ascii="Times New Roman"/>
          <w:b w:val="false"/>
          <w:i w:val="false"/>
          <w:color w:val="000000"/>
          <w:sz w:val="28"/>
        </w:rPr>
        <w:t>     14.3 Дата скрепления подписью или печатью:</w:t>
      </w:r>
    </w:p>
    <w:p>
      <w:pPr>
        <w:spacing w:after="0"/>
        <w:ind w:left="0"/>
        <w:jc w:val="both"/>
      </w:pPr>
      <w:r>
        <w:rPr>
          <w:rFonts w:ascii="Times New Roman"/>
          <w:b w:val="false"/>
          <w:i w:val="false"/>
          <w:color w:val="000000"/>
          <w:sz w:val="28"/>
        </w:rPr>
        <w:t>     14.4 Подпись или печать:</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15. Пошлина(ы)</w:t>
      </w:r>
    </w:p>
    <w:p>
      <w:pPr>
        <w:spacing w:after="0"/>
        <w:ind w:left="0"/>
        <w:jc w:val="both"/>
      </w:pPr>
      <w:r>
        <w:rPr>
          <w:rFonts w:ascii="Times New Roman"/>
          <w:b w:val="false"/>
          <w:i w:val="false"/>
          <w:color w:val="000000"/>
          <w:sz w:val="28"/>
        </w:rPr>
        <w:t xml:space="preserve">    15.1 Валюта и размер(ы) пошлины(н), уплаченной(ых) в связи с настоящей </w:t>
      </w:r>
    </w:p>
    <w:p>
      <w:pPr>
        <w:spacing w:after="0"/>
        <w:ind w:left="0"/>
        <w:jc w:val="both"/>
      </w:pPr>
      <w:r>
        <w:rPr>
          <w:rFonts w:ascii="Times New Roman"/>
          <w:b w:val="false"/>
          <w:i w:val="false"/>
          <w:color w:val="000000"/>
          <w:sz w:val="28"/>
        </w:rPr>
        <w:t>         заявкой:</w:t>
      </w:r>
    </w:p>
    <w:p>
      <w:pPr>
        <w:spacing w:after="0"/>
        <w:ind w:left="0"/>
        <w:jc w:val="both"/>
      </w:pPr>
      <w:r>
        <w:rPr>
          <w:rFonts w:ascii="Times New Roman"/>
          <w:b w:val="false"/>
          <w:i w:val="false"/>
          <w:color w:val="000000"/>
          <w:sz w:val="28"/>
        </w:rPr>
        <w:t>    15.2 Способ оплаты: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16.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приложения </w:t>
      </w:r>
    </w:p>
    <w:p>
      <w:pPr>
        <w:spacing w:after="0"/>
        <w:ind w:left="0"/>
        <w:jc w:val="both"/>
      </w:pPr>
      <w:r>
        <w:rPr>
          <w:rFonts w:ascii="Times New Roman"/>
          <w:b w:val="false"/>
          <w:i w:val="false"/>
          <w:color w:val="000000"/>
          <w:sz w:val="28"/>
        </w:rPr>
        <w:t xml:space="preserve">        прилагаются, и указать общее количество таких листов и/или         </w:t>
      </w:r>
    </w:p>
    <w:p>
      <w:pPr>
        <w:spacing w:after="0"/>
        <w:ind w:left="0"/>
        <w:jc w:val="both"/>
      </w:pPr>
      <w:r>
        <w:rPr>
          <w:rFonts w:ascii="Times New Roman"/>
          <w:b w:val="false"/>
          <w:i w:val="false"/>
          <w:color w:val="000000"/>
          <w:sz w:val="28"/>
        </w:rPr>
        <w:t>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2</w:t>
      </w:r>
    </w:p>
    <w:p>
      <w:pPr>
        <w:spacing w:after="0"/>
        <w:ind w:left="0"/>
        <w:jc w:val="both"/>
      </w:pPr>
      <w:r>
        <w:rPr>
          <w:rFonts w:ascii="Times New Roman"/>
          <w:b w:val="false"/>
          <w:i w:val="false"/>
          <w:color w:val="000000"/>
          <w:sz w:val="28"/>
        </w:rPr>
        <w:t>                             Доверенность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процедур, применяемых Ведомством...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лица                       !</w:t>
      </w:r>
    </w:p>
    <w:p>
      <w:pPr>
        <w:spacing w:after="0"/>
        <w:ind w:left="0"/>
        <w:jc w:val="both"/>
      </w:pPr>
      <w:r>
        <w:rPr>
          <w:rFonts w:ascii="Times New Roman"/>
          <w:b w:val="false"/>
          <w:i w:val="false"/>
          <w:color w:val="000000"/>
          <w:sz w:val="28"/>
        </w:rPr>
        <w:t>                                  !  делающего назначение:*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Назначение</w:t>
      </w:r>
    </w:p>
    <w:p>
      <w:pPr>
        <w:spacing w:after="0"/>
        <w:ind w:left="0"/>
        <w:jc w:val="both"/>
      </w:pPr>
      <w:r>
        <w:rPr>
          <w:rFonts w:ascii="Times New Roman"/>
          <w:b w:val="false"/>
          <w:i w:val="false"/>
          <w:color w:val="000000"/>
          <w:sz w:val="28"/>
        </w:rPr>
        <w:t xml:space="preserve">        Настоящим нижеподписавшийся назначает своим поверенным лицо, </w:t>
      </w:r>
    </w:p>
    <w:p>
      <w:pPr>
        <w:spacing w:after="0"/>
        <w:ind w:left="0"/>
        <w:jc w:val="both"/>
      </w:pPr>
      <w:r>
        <w:rPr>
          <w:rFonts w:ascii="Times New Roman"/>
          <w:b w:val="false"/>
          <w:i w:val="false"/>
          <w:color w:val="000000"/>
          <w:sz w:val="28"/>
        </w:rPr>
        <w:t>        указанное ниже, в графе 3.</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2. Имя лица, делающего назначение:**</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3. Поверенный</w:t>
      </w:r>
    </w:p>
    <w:p>
      <w:pPr>
        <w:spacing w:after="0"/>
        <w:ind w:left="0"/>
        <w:jc w:val="both"/>
      </w:pPr>
      <w:r>
        <w:rPr>
          <w:rFonts w:ascii="Times New Roman"/>
          <w:b w:val="false"/>
          <w:i w:val="false"/>
          <w:color w:val="000000"/>
          <w:sz w:val="28"/>
        </w:rPr>
        <w:t>        3.1 Имя:</w:t>
      </w:r>
    </w:p>
    <w:p>
      <w:pPr>
        <w:spacing w:after="0"/>
        <w:ind w:left="0"/>
        <w:jc w:val="both"/>
      </w:pPr>
      <w:r>
        <w:rPr>
          <w:rFonts w:ascii="Times New Roman"/>
          <w:b w:val="false"/>
          <w:i w:val="false"/>
          <w:color w:val="000000"/>
          <w:sz w:val="28"/>
        </w:rPr>
        <w:t>        3.2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Здесь может быть указан номер, присвоенный настоящей доверенности лицом, </w:t>
      </w:r>
    </w:p>
    <w:p>
      <w:pPr>
        <w:spacing w:after="0"/>
        <w:ind w:left="0"/>
        <w:jc w:val="both"/>
      </w:pPr>
      <w:r>
        <w:rPr>
          <w:rFonts w:ascii="Times New Roman"/>
          <w:b w:val="false"/>
          <w:i w:val="false"/>
          <w:color w:val="000000"/>
          <w:sz w:val="28"/>
        </w:rPr>
        <w:t xml:space="preserve">делающим назначение.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лицо, делающее назначение, является заявителем (или одним из заявителей), указываются имена заявителя, указанные в заявке (заявках), к которой (которым) относится настоящая доверенность. Если указанное лицо является владельцем (или одним из владельцев), указываются имена </w:t>
      </w:r>
    </w:p>
    <w:bookmarkStart w:name="z69"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владельца, внесенные в реестр знаков. Если указанное лицо является </w:t>
      </w:r>
    </w:p>
    <w:p>
      <w:pPr>
        <w:spacing w:after="0"/>
        <w:ind w:left="0"/>
        <w:jc w:val="both"/>
      </w:pPr>
      <w:r>
        <w:rPr>
          <w:rFonts w:ascii="Times New Roman"/>
          <w:b w:val="false"/>
          <w:i w:val="false"/>
          <w:color w:val="000000"/>
          <w:sz w:val="28"/>
        </w:rPr>
        <w:t xml:space="preserve">заинтересованным лицом, помимо заявителя или владельца, указываются полные </w:t>
      </w:r>
    </w:p>
    <w:p>
      <w:pPr>
        <w:spacing w:after="0"/>
        <w:ind w:left="0"/>
        <w:jc w:val="both"/>
      </w:pPr>
      <w:r>
        <w:rPr>
          <w:rFonts w:ascii="Times New Roman"/>
          <w:b w:val="false"/>
          <w:i w:val="false"/>
          <w:color w:val="000000"/>
          <w:sz w:val="28"/>
        </w:rPr>
        <w:t>имена этого лица или имена, обычно используемые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2, стр.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4. Заявка (заявки) и/или регистрация (регистрации), к которой (которым)    </w:t>
      </w:r>
    </w:p>
    <w:p>
      <w:pPr>
        <w:spacing w:after="0"/>
        <w:ind w:left="0"/>
        <w:jc w:val="both"/>
      </w:pPr>
      <w:r>
        <w:rPr>
          <w:rFonts w:ascii="Times New Roman"/>
          <w:b w:val="false"/>
          <w:i w:val="false"/>
          <w:color w:val="000000"/>
          <w:sz w:val="28"/>
        </w:rPr>
        <w:t xml:space="preserve">   относится настоящая доверенность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Настоящая доверенность относится: </w:t>
      </w:r>
    </w:p>
    <w:p>
      <w:pPr>
        <w:spacing w:after="0"/>
        <w:ind w:left="0"/>
        <w:jc w:val="both"/>
      </w:pPr>
      <w:r>
        <w:rPr>
          <w:rFonts w:ascii="Times New Roman"/>
          <w:b w:val="false"/>
          <w:i w:val="false"/>
          <w:color w:val="000000"/>
          <w:sz w:val="28"/>
        </w:rPr>
        <w:t xml:space="preserve">   4.1 |_| ко всем существующим и будущим заявкам и/или регистрациям лица, </w:t>
      </w:r>
    </w:p>
    <w:p>
      <w:pPr>
        <w:spacing w:after="0"/>
        <w:ind w:left="0"/>
        <w:jc w:val="both"/>
      </w:pPr>
      <w:r>
        <w:rPr>
          <w:rFonts w:ascii="Times New Roman"/>
          <w:b w:val="false"/>
          <w:i w:val="false"/>
          <w:color w:val="000000"/>
          <w:sz w:val="28"/>
        </w:rPr>
        <w:t xml:space="preserve">           делающего назначение, с учетом любого исключения, указанного на </w:t>
      </w:r>
    </w:p>
    <w:p>
      <w:pPr>
        <w:spacing w:after="0"/>
        <w:ind w:left="0"/>
        <w:jc w:val="both"/>
      </w:pPr>
      <w:r>
        <w:rPr>
          <w:rFonts w:ascii="Times New Roman"/>
          <w:b w:val="false"/>
          <w:i w:val="false"/>
          <w:color w:val="000000"/>
          <w:sz w:val="28"/>
        </w:rPr>
        <w:t xml:space="preserve">           листе для продолжения. </w:t>
      </w:r>
    </w:p>
    <w:p>
      <w:pPr>
        <w:spacing w:after="0"/>
        <w:ind w:left="0"/>
        <w:jc w:val="both"/>
      </w:pPr>
      <w:r>
        <w:rPr>
          <w:rFonts w:ascii="Times New Roman"/>
          <w:b w:val="false"/>
          <w:i w:val="false"/>
          <w:color w:val="000000"/>
          <w:sz w:val="28"/>
        </w:rPr>
        <w:t xml:space="preserve">   4.2 |_| к следующей заявке (заявкам) и/или регистрации (регистрациям):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4.2.1 к заявке (заявкам), относящейся(имся) к следующему            </w:t>
      </w:r>
    </w:p>
    <w:p>
      <w:pPr>
        <w:spacing w:after="0"/>
        <w:ind w:left="0"/>
        <w:jc w:val="both"/>
      </w:pPr>
      <w:r>
        <w:rPr>
          <w:rFonts w:ascii="Times New Roman"/>
          <w:b w:val="false"/>
          <w:i w:val="false"/>
          <w:color w:val="000000"/>
          <w:sz w:val="28"/>
        </w:rPr>
        <w:t>             знаку (знакам):*</w:t>
      </w:r>
    </w:p>
    <w:p>
      <w:pPr>
        <w:spacing w:after="0"/>
        <w:ind w:left="0"/>
        <w:jc w:val="both"/>
      </w:pPr>
      <w:r>
        <w:rPr>
          <w:rFonts w:ascii="Times New Roman"/>
          <w:b w:val="false"/>
          <w:i w:val="false"/>
          <w:color w:val="000000"/>
          <w:sz w:val="28"/>
        </w:rPr>
        <w:t xml:space="preserve">       4.2.2 к заявке (заявкам), имеющей(им) следующий номер (номера)**, а </w:t>
      </w:r>
    </w:p>
    <w:p>
      <w:pPr>
        <w:spacing w:after="0"/>
        <w:ind w:left="0"/>
        <w:jc w:val="both"/>
      </w:pPr>
      <w:r>
        <w:rPr>
          <w:rFonts w:ascii="Times New Roman"/>
          <w:b w:val="false"/>
          <w:i w:val="false"/>
          <w:color w:val="000000"/>
          <w:sz w:val="28"/>
        </w:rPr>
        <w:t xml:space="preserve">             также к любой регистрации (регистрациям), осуществленной(ым)  </w:t>
      </w:r>
    </w:p>
    <w:p>
      <w:pPr>
        <w:spacing w:after="0"/>
        <w:ind w:left="0"/>
        <w:jc w:val="both"/>
      </w:pPr>
      <w:r>
        <w:rPr>
          <w:rFonts w:ascii="Times New Roman"/>
          <w:b w:val="false"/>
          <w:i w:val="false"/>
          <w:color w:val="000000"/>
          <w:sz w:val="28"/>
        </w:rPr>
        <w:t xml:space="preserve">             на ее основе: </w:t>
      </w:r>
    </w:p>
    <w:p>
      <w:pPr>
        <w:spacing w:after="0"/>
        <w:ind w:left="0"/>
        <w:jc w:val="both"/>
      </w:pPr>
      <w:r>
        <w:rPr>
          <w:rFonts w:ascii="Times New Roman"/>
          <w:b w:val="false"/>
          <w:i w:val="false"/>
          <w:color w:val="000000"/>
          <w:sz w:val="28"/>
        </w:rPr>
        <w:t xml:space="preserve">       4.2.3 к регистрации (регистрациям), имеющей(им) следующий(ие)       </w:t>
      </w:r>
    </w:p>
    <w:p>
      <w:pPr>
        <w:spacing w:after="0"/>
        <w:ind w:left="0"/>
        <w:jc w:val="both"/>
      </w:pPr>
      <w:r>
        <w:rPr>
          <w:rFonts w:ascii="Times New Roman"/>
          <w:b w:val="false"/>
          <w:i w:val="false"/>
          <w:color w:val="000000"/>
          <w:sz w:val="28"/>
        </w:rPr>
        <w:t xml:space="preserve">             номер (номера): </w:t>
      </w:r>
    </w:p>
    <w:p>
      <w:pPr>
        <w:spacing w:after="0"/>
        <w:ind w:left="0"/>
        <w:jc w:val="both"/>
      </w:pPr>
      <w:r>
        <w:rPr>
          <w:rFonts w:ascii="Times New Roman"/>
          <w:b w:val="false"/>
          <w:i w:val="false"/>
          <w:color w:val="000000"/>
          <w:sz w:val="28"/>
        </w:rPr>
        <w:t xml:space="preserve">       4.2.4 |_| Если в графах 4.2.1, 4.2.2 или 4.2.3 недостаточно места,  </w:t>
      </w:r>
    </w:p>
    <w:p>
      <w:pPr>
        <w:spacing w:after="0"/>
        <w:ind w:left="0"/>
        <w:jc w:val="both"/>
      </w:pPr>
      <w:r>
        <w:rPr>
          <w:rFonts w:ascii="Times New Roman"/>
          <w:b w:val="false"/>
          <w:i w:val="false"/>
          <w:color w:val="000000"/>
          <w:sz w:val="28"/>
        </w:rPr>
        <w:t xml:space="preserve">             пометить этот квадрат и привести необходимую информацию на    </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Заполнить эту графу, если доверенность представлена в ведомство вместе с </w:t>
      </w:r>
    </w:p>
    <w:p>
      <w:pPr>
        <w:spacing w:after="0"/>
        <w:ind w:left="0"/>
        <w:jc w:val="both"/>
      </w:pPr>
      <w:r>
        <w:rPr>
          <w:rFonts w:ascii="Times New Roman"/>
          <w:b w:val="false"/>
          <w:i w:val="false"/>
          <w:color w:val="000000"/>
          <w:sz w:val="28"/>
        </w:rPr>
        <w:t xml:space="preserve">заявкой (заявками).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70"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присвоенного ведомством, или (ii) копии заявки, или (iii) изображения </w:t>
      </w:r>
    </w:p>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заявителя или </w:t>
      </w:r>
    </w:p>
    <w:p>
      <w:pPr>
        <w:spacing w:after="0"/>
        <w:ind w:left="0"/>
        <w:jc w:val="both"/>
      </w:pPr>
      <w:r>
        <w:rPr>
          <w:rFonts w:ascii="Times New Roman"/>
          <w:b w:val="false"/>
          <w:i w:val="false"/>
          <w:color w:val="000000"/>
          <w:sz w:val="28"/>
        </w:rPr>
        <w:t xml:space="preserve">его 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2, стр. 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Объем полномочий поверенного, оговоренный в доверенности</w:t>
      </w:r>
    </w:p>
    <w:p>
      <w:pPr>
        <w:spacing w:after="0"/>
        <w:ind w:left="0"/>
        <w:jc w:val="both"/>
      </w:pPr>
      <w:r>
        <w:rPr>
          <w:rFonts w:ascii="Times New Roman"/>
          <w:b w:val="false"/>
          <w:i w:val="false"/>
          <w:color w:val="000000"/>
          <w:sz w:val="28"/>
        </w:rPr>
        <w:t xml:space="preserve">     5.1 |_| Пометить этот квадрат, если поверенный имеет право выступать  </w:t>
      </w:r>
    </w:p>
    <w:p>
      <w:pPr>
        <w:spacing w:after="0"/>
        <w:ind w:left="0"/>
        <w:jc w:val="both"/>
      </w:pPr>
      <w:r>
        <w:rPr>
          <w:rFonts w:ascii="Times New Roman"/>
          <w:b w:val="false"/>
          <w:i w:val="false"/>
          <w:color w:val="000000"/>
          <w:sz w:val="28"/>
        </w:rPr>
        <w:t xml:space="preserve">             в качестве такового для целей всех юридических действий,      </w:t>
      </w:r>
    </w:p>
    <w:p>
      <w:pPr>
        <w:spacing w:after="0"/>
        <w:ind w:left="0"/>
        <w:jc w:val="both"/>
      </w:pPr>
      <w:r>
        <w:rPr>
          <w:rFonts w:ascii="Times New Roman"/>
          <w:b w:val="false"/>
          <w:i w:val="false"/>
          <w:color w:val="000000"/>
          <w:sz w:val="28"/>
        </w:rPr>
        <w:t xml:space="preserve">             включая, в тех случаях, когда лицо, делающее назначение,      </w:t>
      </w:r>
    </w:p>
    <w:p>
      <w:pPr>
        <w:spacing w:after="0"/>
        <w:ind w:left="0"/>
        <w:jc w:val="both"/>
      </w:pPr>
      <w:r>
        <w:rPr>
          <w:rFonts w:ascii="Times New Roman"/>
          <w:b w:val="false"/>
          <w:i w:val="false"/>
          <w:color w:val="000000"/>
          <w:sz w:val="28"/>
        </w:rPr>
        <w:t xml:space="preserve">             является заявителем или владельцем, следующие: </w:t>
      </w:r>
    </w:p>
    <w:p>
      <w:pPr>
        <w:spacing w:after="0"/>
        <w:ind w:left="0"/>
        <w:jc w:val="both"/>
      </w:pPr>
      <w:r>
        <w:rPr>
          <w:rFonts w:ascii="Times New Roman"/>
          <w:b w:val="false"/>
          <w:i w:val="false"/>
          <w:color w:val="000000"/>
          <w:sz w:val="28"/>
        </w:rPr>
        <w:t xml:space="preserve">       5.1.1 |_| отзыв заявки (заявок) </w:t>
      </w:r>
    </w:p>
    <w:p>
      <w:pPr>
        <w:spacing w:after="0"/>
        <w:ind w:left="0"/>
        <w:jc w:val="both"/>
      </w:pPr>
      <w:r>
        <w:rPr>
          <w:rFonts w:ascii="Times New Roman"/>
          <w:b w:val="false"/>
          <w:i w:val="false"/>
          <w:color w:val="000000"/>
          <w:sz w:val="28"/>
        </w:rPr>
        <w:t xml:space="preserve">       5.1.2 |_| отказ от регистрации (регистраций) </w:t>
      </w:r>
    </w:p>
    <w:p>
      <w:pPr>
        <w:spacing w:after="0"/>
        <w:ind w:left="0"/>
        <w:jc w:val="both"/>
      </w:pPr>
      <w:r>
        <w:rPr>
          <w:rFonts w:ascii="Times New Roman"/>
          <w:b w:val="false"/>
          <w:i w:val="false"/>
          <w:color w:val="000000"/>
          <w:sz w:val="28"/>
        </w:rPr>
        <w:t xml:space="preserve">     5.2 |_| Пометить этот квадрат, если поверенный не имеет права         </w:t>
      </w:r>
    </w:p>
    <w:p>
      <w:pPr>
        <w:spacing w:after="0"/>
        <w:ind w:left="0"/>
        <w:jc w:val="both"/>
      </w:pPr>
      <w:r>
        <w:rPr>
          <w:rFonts w:ascii="Times New Roman"/>
          <w:b w:val="false"/>
          <w:i w:val="false"/>
          <w:color w:val="000000"/>
          <w:sz w:val="28"/>
        </w:rPr>
        <w:t xml:space="preserve">             выступать в качестве такового для целей всех юридических      </w:t>
      </w:r>
    </w:p>
    <w:p>
      <w:pPr>
        <w:spacing w:after="0"/>
        <w:ind w:left="0"/>
        <w:jc w:val="both"/>
      </w:pPr>
      <w:r>
        <w:rPr>
          <w:rFonts w:ascii="Times New Roman"/>
          <w:b w:val="false"/>
          <w:i w:val="false"/>
          <w:color w:val="000000"/>
          <w:sz w:val="28"/>
        </w:rPr>
        <w:t xml:space="preserve">             действий и указать здесь или на листе для продолжения         </w:t>
      </w:r>
    </w:p>
    <w:p>
      <w:pPr>
        <w:spacing w:after="0"/>
        <w:ind w:left="0"/>
        <w:jc w:val="both"/>
      </w:pPr>
      <w:r>
        <w:rPr>
          <w:rFonts w:ascii="Times New Roman"/>
          <w:b w:val="false"/>
          <w:i w:val="false"/>
          <w:color w:val="000000"/>
          <w:sz w:val="28"/>
        </w:rPr>
        <w:t xml:space="preserve">             действия, исключенные из полномочий поверенного: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6. Подпись или печать </w:t>
      </w:r>
    </w:p>
    <w:p>
      <w:pPr>
        <w:spacing w:after="0"/>
        <w:ind w:left="0"/>
        <w:jc w:val="both"/>
      </w:pPr>
      <w:r>
        <w:rPr>
          <w:rFonts w:ascii="Times New Roman"/>
          <w:b w:val="false"/>
          <w:i w:val="false"/>
          <w:color w:val="000000"/>
          <w:sz w:val="28"/>
        </w:rPr>
        <w:t xml:space="preserve">     6.1 Имя физического лица, которое поставило подпись или печать        </w:t>
      </w:r>
    </w:p>
    <w:p>
      <w:pPr>
        <w:spacing w:after="0"/>
        <w:ind w:left="0"/>
        <w:jc w:val="both"/>
      </w:pPr>
      <w:r>
        <w:rPr>
          <w:rFonts w:ascii="Times New Roman"/>
          <w:b w:val="false"/>
          <w:i w:val="false"/>
          <w:color w:val="000000"/>
          <w:sz w:val="28"/>
        </w:rPr>
        <w:t xml:space="preserve">         которого используется: </w:t>
      </w:r>
    </w:p>
    <w:p>
      <w:pPr>
        <w:spacing w:after="0"/>
        <w:ind w:left="0"/>
        <w:jc w:val="both"/>
      </w:pPr>
      <w:r>
        <w:rPr>
          <w:rFonts w:ascii="Times New Roman"/>
          <w:b w:val="false"/>
          <w:i w:val="false"/>
          <w:color w:val="000000"/>
          <w:sz w:val="28"/>
        </w:rPr>
        <w:t xml:space="preserve">     6.2 Дата скрепления подписью или печатью: </w:t>
      </w:r>
    </w:p>
    <w:p>
      <w:pPr>
        <w:spacing w:after="0"/>
        <w:ind w:left="0"/>
        <w:jc w:val="both"/>
      </w:pPr>
      <w:r>
        <w:rPr>
          <w:rFonts w:ascii="Times New Roman"/>
          <w:b w:val="false"/>
          <w:i w:val="false"/>
          <w:color w:val="000000"/>
          <w:sz w:val="28"/>
        </w:rPr>
        <w:t xml:space="preserve">     6.3 Подпись или печать: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 Листы для продолжения и/или приложения </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приложения  </w:t>
      </w:r>
    </w:p>
    <w:p>
      <w:pPr>
        <w:spacing w:after="0"/>
        <w:ind w:left="0"/>
        <w:jc w:val="both"/>
      </w:pPr>
      <w:r>
        <w:rPr>
          <w:rFonts w:ascii="Times New Roman"/>
          <w:b w:val="false"/>
          <w:i w:val="false"/>
          <w:color w:val="000000"/>
          <w:sz w:val="28"/>
        </w:rPr>
        <w:t xml:space="preserve">       прилагаются, и указать общее количество таких листов и/или          </w:t>
      </w:r>
    </w:p>
    <w:p>
      <w:pPr>
        <w:spacing w:after="0"/>
        <w:ind w:left="0"/>
        <w:jc w:val="both"/>
      </w:pPr>
      <w:r>
        <w:rPr>
          <w:rFonts w:ascii="Times New Roman"/>
          <w:b w:val="false"/>
          <w:i w:val="false"/>
          <w:color w:val="000000"/>
          <w:sz w:val="28"/>
        </w:rPr>
        <w:t xml:space="preserve">       приложений: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3</w:t>
      </w:r>
    </w:p>
    <w:p>
      <w:pPr>
        <w:spacing w:after="0"/>
        <w:ind w:left="0"/>
        <w:jc w:val="both"/>
      </w:pPr>
      <w:r>
        <w:rPr>
          <w:rFonts w:ascii="Times New Roman"/>
          <w:b w:val="false"/>
          <w:i w:val="false"/>
          <w:color w:val="000000"/>
          <w:sz w:val="28"/>
        </w:rPr>
        <w:t>                    Заявление о внесении записи об</w:t>
      </w:r>
    </w:p>
    <w:p>
      <w:pPr>
        <w:spacing w:after="0"/>
        <w:ind w:left="0"/>
        <w:jc w:val="both"/>
      </w:pPr>
      <w:r>
        <w:rPr>
          <w:rFonts w:ascii="Times New Roman"/>
          <w:b w:val="false"/>
          <w:i w:val="false"/>
          <w:color w:val="000000"/>
          <w:sz w:val="28"/>
        </w:rPr>
        <w:t>                 изменении (изменениях) имени (имен)</w:t>
      </w:r>
    </w:p>
    <w:p>
      <w:pPr>
        <w:spacing w:after="0"/>
        <w:ind w:left="0"/>
        <w:jc w:val="both"/>
      </w:pPr>
      <w:r>
        <w:rPr>
          <w:rFonts w:ascii="Times New Roman"/>
          <w:b w:val="false"/>
          <w:i w:val="false"/>
          <w:color w:val="000000"/>
          <w:sz w:val="28"/>
        </w:rPr>
        <w:t>                        и/или адреса (адресов)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регистрацией (регистрациями) и/или заявкой (заявками)</w:t>
      </w:r>
    </w:p>
    <w:p>
      <w:pPr>
        <w:spacing w:after="0"/>
        <w:ind w:left="0"/>
        <w:jc w:val="both"/>
      </w:pPr>
      <w:r>
        <w:rPr>
          <w:rFonts w:ascii="Times New Roman"/>
          <w:b w:val="false"/>
          <w:i w:val="false"/>
          <w:color w:val="000000"/>
          <w:sz w:val="28"/>
        </w:rPr>
        <w:t>                      на регистрацию знака (знаков)</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и/или заявителя:*                 !</w:t>
      </w:r>
    </w:p>
    <w:p>
      <w:pPr>
        <w:spacing w:after="0"/>
        <w:ind w:left="0"/>
        <w:jc w:val="both"/>
      </w:pPr>
      <w:r>
        <w:rPr>
          <w:rFonts w:ascii="Times New Roman"/>
          <w:b w:val="false"/>
          <w:i w:val="false"/>
          <w:color w:val="000000"/>
          <w:sz w:val="28"/>
        </w:rPr>
        <w:t>                                  !  N дела поверенного:*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 Заявление о внесении изменений </w:t>
      </w:r>
    </w:p>
    <w:p>
      <w:pPr>
        <w:spacing w:after="0"/>
        <w:ind w:left="0"/>
        <w:jc w:val="both"/>
      </w:pPr>
      <w:r>
        <w:rPr>
          <w:rFonts w:ascii="Times New Roman"/>
          <w:b w:val="false"/>
          <w:i w:val="false"/>
          <w:color w:val="000000"/>
          <w:sz w:val="28"/>
        </w:rPr>
        <w:t xml:space="preserve">        Настоящим испрашивается внесение изменения (изменений), указанного </w:t>
      </w:r>
    </w:p>
    <w:p>
      <w:pPr>
        <w:spacing w:after="0"/>
        <w:ind w:left="0"/>
        <w:jc w:val="both"/>
      </w:pPr>
      <w:r>
        <w:rPr>
          <w:rFonts w:ascii="Times New Roman"/>
          <w:b w:val="false"/>
          <w:i w:val="false"/>
          <w:color w:val="000000"/>
          <w:sz w:val="28"/>
        </w:rPr>
        <w:t>        (указанных) в настоящем заявлении.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2. Регистрация (регистрации) и/или заявка (заявки), к которой         </w:t>
      </w:r>
    </w:p>
    <w:p>
      <w:pPr>
        <w:spacing w:after="0"/>
        <w:ind w:left="0"/>
        <w:jc w:val="both"/>
      </w:pPr>
      <w:r>
        <w:rPr>
          <w:rFonts w:ascii="Times New Roman"/>
          <w:b w:val="false"/>
          <w:i w:val="false"/>
          <w:color w:val="000000"/>
          <w:sz w:val="28"/>
        </w:rPr>
        <w:t>        (которым) относится настоящее заявление</w:t>
      </w:r>
    </w:p>
    <w:p>
      <w:pPr>
        <w:spacing w:after="0"/>
        <w:ind w:left="0"/>
        <w:jc w:val="both"/>
      </w:pPr>
      <w:r>
        <w:rPr>
          <w:rFonts w:ascii="Times New Roman"/>
          <w:b w:val="false"/>
          <w:i w:val="false"/>
          <w:color w:val="000000"/>
          <w:sz w:val="28"/>
        </w:rPr>
        <w:t xml:space="preserve">        Настоящее заявление относится к следующей регистрации              </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xml:space="preserve">                квадрат и привести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владельцем и/или заявителем, и/или номер, присвоенный ему поверенным.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присвоенного ведомством, или (ii) копии заявки, или (iii) изображения </w:t>
      </w:r>
    </w:p>
    <w:bookmarkStart w:name="z71"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заявителя или </w:t>
      </w:r>
    </w:p>
    <w:p>
      <w:pPr>
        <w:spacing w:after="0"/>
        <w:ind w:left="0"/>
        <w:jc w:val="both"/>
      </w:pPr>
      <w:r>
        <w:rPr>
          <w:rFonts w:ascii="Times New Roman"/>
          <w:b w:val="false"/>
          <w:i w:val="false"/>
          <w:color w:val="000000"/>
          <w:sz w:val="28"/>
        </w:rPr>
        <w:t xml:space="preserve">его 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Бланк N 3, стр. 2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Владелец (владельцы) и/или заявитель(заявители)</w:t>
      </w:r>
    </w:p>
    <w:p>
      <w:pPr>
        <w:spacing w:after="0"/>
        <w:ind w:left="0"/>
        <w:jc w:val="both"/>
      </w:pPr>
      <w:r>
        <w:rPr>
          <w:rFonts w:ascii="Times New Roman"/>
          <w:b w:val="false"/>
          <w:i w:val="false"/>
          <w:color w:val="000000"/>
          <w:sz w:val="28"/>
        </w:rPr>
        <w:t>     3.1 Если владелец и/или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3.2 Если владелец и/или заявитель является юридическим лицом - полное </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3.4 |_| Пометить этот квадрат в случае нескольких владельцев и/или </w:t>
      </w:r>
    </w:p>
    <w:p>
      <w:pPr>
        <w:spacing w:after="0"/>
        <w:ind w:left="0"/>
        <w:jc w:val="both"/>
      </w:pPr>
      <w:r>
        <w:rPr>
          <w:rFonts w:ascii="Times New Roman"/>
          <w:b w:val="false"/>
          <w:i w:val="false"/>
          <w:color w:val="000000"/>
          <w:sz w:val="28"/>
        </w:rPr>
        <w:t xml:space="preserve">             заявителей; в этом случае перечислить их на листе для </w:t>
      </w:r>
    </w:p>
    <w:p>
      <w:pPr>
        <w:spacing w:after="0"/>
        <w:ind w:left="0"/>
        <w:jc w:val="both"/>
      </w:pPr>
      <w:r>
        <w:rPr>
          <w:rFonts w:ascii="Times New Roman"/>
          <w:b w:val="false"/>
          <w:i w:val="false"/>
          <w:color w:val="000000"/>
          <w:sz w:val="28"/>
        </w:rPr>
        <w:t xml:space="preserve">             продолжения и указать в отношении каждого из них данные,      </w:t>
      </w:r>
    </w:p>
    <w:p>
      <w:pPr>
        <w:spacing w:after="0"/>
        <w:ind w:left="0"/>
        <w:jc w:val="both"/>
      </w:pPr>
      <w:r>
        <w:rPr>
          <w:rFonts w:ascii="Times New Roman"/>
          <w:b w:val="false"/>
          <w:i w:val="false"/>
          <w:color w:val="000000"/>
          <w:sz w:val="28"/>
        </w:rPr>
        <w:t>             упомянутые в графах 3.1 или 3.2 и 3.3.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Поверенный</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4.2 Адрес (включая почтовый индекс и название страны):</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4.3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Адрес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Имена, которые следует указать в подграфах (а) и (b), являются именами, указанными в заявке (заявках) или внесенными в реестр знаком в связи с регистрацией (регистрациями), в отношении которых сделано настоящее </w:t>
      </w:r>
    </w:p>
    <w:bookmarkStart w:name="z72"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w:t>
      </w:r>
    </w:p>
    <w:p>
      <w:pPr>
        <w:spacing w:after="0"/>
        <w:ind w:left="0"/>
        <w:jc w:val="both"/>
      </w:pPr>
      <w:r>
        <w:rPr>
          <w:rFonts w:ascii="Times New Roman"/>
          <w:b w:val="false"/>
          <w:i w:val="false"/>
          <w:color w:val="000000"/>
          <w:sz w:val="28"/>
        </w:rPr>
        <w:t xml:space="preserve">или такой номер еще не присвоен, или еще неизвестен владельцу и/или </w:t>
      </w:r>
    </w:p>
    <w:p>
      <w:pPr>
        <w:spacing w:after="0"/>
        <w:ind w:left="0"/>
        <w:jc w:val="both"/>
      </w:pPr>
      <w:r>
        <w:rPr>
          <w:rFonts w:ascii="Times New Roman"/>
          <w:b w:val="false"/>
          <w:i w:val="false"/>
          <w:color w:val="000000"/>
          <w:sz w:val="28"/>
        </w:rPr>
        <w:t>заявителю или его поверенному.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3,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Указание изменения (изменений)</w:t>
      </w:r>
    </w:p>
    <w:p>
      <w:pPr>
        <w:spacing w:after="0"/>
        <w:ind w:left="0"/>
        <w:jc w:val="both"/>
      </w:pPr>
      <w:r>
        <w:rPr>
          <w:rFonts w:ascii="Times New Roman"/>
          <w:b w:val="false"/>
          <w:i w:val="false"/>
          <w:color w:val="000000"/>
          <w:sz w:val="28"/>
        </w:rPr>
        <w:t>     6.1 Данные, которые следует изменить:</w:t>
      </w:r>
    </w:p>
    <w:p>
      <w:pPr>
        <w:spacing w:after="0"/>
        <w:ind w:left="0"/>
        <w:jc w:val="both"/>
      </w:pPr>
      <w:r>
        <w:rPr>
          <w:rFonts w:ascii="Times New Roman"/>
          <w:b w:val="false"/>
          <w:i w:val="false"/>
          <w:color w:val="000000"/>
          <w:sz w:val="28"/>
        </w:rPr>
        <w:t>         Данные в измененном виде:*</w:t>
      </w:r>
    </w:p>
    <w:p>
      <w:pPr>
        <w:spacing w:after="0"/>
        <w:ind w:left="0"/>
        <w:jc w:val="both"/>
      </w:pPr>
      <w:r>
        <w:rPr>
          <w:rFonts w:ascii="Times New Roman"/>
          <w:b w:val="false"/>
          <w:i w:val="false"/>
          <w:color w:val="000000"/>
          <w:sz w:val="28"/>
        </w:rPr>
        <w:t xml:space="preserve">     6.2 |_| Пометить этот квадрат, если в вышеуказанной графе             </w:t>
      </w:r>
    </w:p>
    <w:p>
      <w:pPr>
        <w:spacing w:after="0"/>
        <w:ind w:left="0"/>
        <w:jc w:val="both"/>
      </w:pPr>
      <w:r>
        <w:rPr>
          <w:rFonts w:ascii="Times New Roman"/>
          <w:b w:val="false"/>
          <w:i w:val="false"/>
          <w:color w:val="000000"/>
          <w:sz w:val="28"/>
        </w:rPr>
        <w:t xml:space="preserve">             недостаточно места; в этом случае указать на листе для        </w:t>
      </w:r>
    </w:p>
    <w:p>
      <w:pPr>
        <w:spacing w:after="0"/>
        <w:ind w:left="0"/>
        <w:jc w:val="both"/>
      </w:pPr>
      <w:r>
        <w:rPr>
          <w:rFonts w:ascii="Times New Roman"/>
          <w:b w:val="false"/>
          <w:i w:val="false"/>
          <w:color w:val="000000"/>
          <w:sz w:val="28"/>
        </w:rPr>
        <w:t xml:space="preserve">             продолжения данные, подлежащие изменению, вместе с данными в  </w:t>
      </w:r>
    </w:p>
    <w:p>
      <w:pPr>
        <w:spacing w:after="0"/>
        <w:ind w:left="0"/>
        <w:jc w:val="both"/>
      </w:pPr>
      <w:r>
        <w:rPr>
          <w:rFonts w:ascii="Times New Roman"/>
          <w:b w:val="false"/>
          <w:i w:val="false"/>
          <w:color w:val="000000"/>
          <w:sz w:val="28"/>
        </w:rPr>
        <w:t xml:space="preserve">             измененном виде.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 Подпись или печать </w:t>
      </w:r>
    </w:p>
    <w:p>
      <w:pPr>
        <w:spacing w:after="0"/>
        <w:ind w:left="0"/>
        <w:jc w:val="both"/>
      </w:pPr>
      <w:r>
        <w:rPr>
          <w:rFonts w:ascii="Times New Roman"/>
          <w:b w:val="false"/>
          <w:i w:val="false"/>
          <w:color w:val="000000"/>
          <w:sz w:val="28"/>
        </w:rPr>
        <w:t xml:space="preserve">     7.1 Имя физического лица, которое поставило подпись или печать        </w:t>
      </w:r>
    </w:p>
    <w:p>
      <w:pPr>
        <w:spacing w:after="0"/>
        <w:ind w:left="0"/>
        <w:jc w:val="both"/>
      </w:pPr>
      <w:r>
        <w:rPr>
          <w:rFonts w:ascii="Times New Roman"/>
          <w:b w:val="false"/>
          <w:i w:val="false"/>
          <w:color w:val="000000"/>
          <w:sz w:val="28"/>
        </w:rPr>
        <w:t xml:space="preserve">         которого используется: </w:t>
      </w:r>
    </w:p>
    <w:p>
      <w:pPr>
        <w:spacing w:after="0"/>
        <w:ind w:left="0"/>
        <w:jc w:val="both"/>
      </w:pPr>
      <w:r>
        <w:rPr>
          <w:rFonts w:ascii="Times New Roman"/>
          <w:b w:val="false"/>
          <w:i w:val="false"/>
          <w:color w:val="000000"/>
          <w:sz w:val="28"/>
        </w:rPr>
        <w:t xml:space="preserve">     7.2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или </w:t>
      </w:r>
    </w:p>
    <w:p>
      <w:pPr>
        <w:spacing w:after="0"/>
        <w:ind w:left="0"/>
        <w:jc w:val="both"/>
      </w:pPr>
      <w:r>
        <w:rPr>
          <w:rFonts w:ascii="Times New Roman"/>
          <w:b w:val="false"/>
          <w:i w:val="false"/>
          <w:color w:val="000000"/>
          <w:sz w:val="28"/>
        </w:rPr>
        <w:t xml:space="preserve">         от его имени </w:t>
      </w:r>
    </w:p>
    <w:p>
      <w:pPr>
        <w:spacing w:after="0"/>
        <w:ind w:left="0"/>
        <w:jc w:val="both"/>
      </w:pPr>
      <w:r>
        <w:rPr>
          <w:rFonts w:ascii="Times New Roman"/>
          <w:b w:val="false"/>
          <w:i w:val="false"/>
          <w:color w:val="000000"/>
          <w:sz w:val="28"/>
        </w:rPr>
        <w:t xml:space="preserve">         7.2.1 |_| владельца и/или заявителя. </w:t>
      </w:r>
    </w:p>
    <w:p>
      <w:pPr>
        <w:spacing w:after="0"/>
        <w:ind w:left="0"/>
        <w:jc w:val="both"/>
      </w:pPr>
      <w:r>
        <w:rPr>
          <w:rFonts w:ascii="Times New Roman"/>
          <w:b w:val="false"/>
          <w:i w:val="false"/>
          <w:color w:val="000000"/>
          <w:sz w:val="28"/>
        </w:rPr>
        <w:t xml:space="preserve">         7.2.2 |_| поверенного. </w:t>
      </w:r>
    </w:p>
    <w:p>
      <w:pPr>
        <w:spacing w:after="0"/>
        <w:ind w:left="0"/>
        <w:jc w:val="both"/>
      </w:pPr>
      <w:r>
        <w:rPr>
          <w:rFonts w:ascii="Times New Roman"/>
          <w:b w:val="false"/>
          <w:i w:val="false"/>
          <w:color w:val="000000"/>
          <w:sz w:val="28"/>
        </w:rPr>
        <w:t xml:space="preserve">     7.3 Дата скрепления подписью или печатью: </w:t>
      </w:r>
    </w:p>
    <w:p>
      <w:pPr>
        <w:spacing w:after="0"/>
        <w:ind w:left="0"/>
        <w:jc w:val="both"/>
      </w:pPr>
      <w:r>
        <w:rPr>
          <w:rFonts w:ascii="Times New Roman"/>
          <w:b w:val="false"/>
          <w:i w:val="false"/>
          <w:color w:val="000000"/>
          <w:sz w:val="28"/>
        </w:rPr>
        <w:t>     7.4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Указать измененное имя (имена) и/или адрес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3,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Пошлина</w:t>
      </w:r>
    </w:p>
    <w:p>
      <w:pPr>
        <w:spacing w:after="0"/>
        <w:ind w:left="0"/>
        <w:jc w:val="both"/>
      </w:pPr>
      <w:r>
        <w:rPr>
          <w:rFonts w:ascii="Times New Roman"/>
          <w:b w:val="false"/>
          <w:i w:val="false"/>
          <w:color w:val="000000"/>
          <w:sz w:val="28"/>
        </w:rPr>
        <w:t xml:space="preserve">     8.1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 внесении изменения (изменений):</w:t>
      </w:r>
    </w:p>
    <w:p>
      <w:pPr>
        <w:spacing w:after="0"/>
        <w:ind w:left="0"/>
        <w:jc w:val="both"/>
      </w:pPr>
      <w:r>
        <w:rPr>
          <w:rFonts w:ascii="Times New Roman"/>
          <w:b w:val="false"/>
          <w:i w:val="false"/>
          <w:color w:val="000000"/>
          <w:sz w:val="28"/>
        </w:rPr>
        <w:t>     8.2 Способ оплаты: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4</w:t>
      </w:r>
    </w:p>
    <w:p>
      <w:pPr>
        <w:spacing w:after="0"/>
        <w:ind w:left="0"/>
        <w:jc w:val="both"/>
      </w:pPr>
      <w:r>
        <w:rPr>
          <w:rFonts w:ascii="Times New Roman"/>
          <w:b w:val="false"/>
          <w:i w:val="false"/>
          <w:color w:val="000000"/>
          <w:sz w:val="28"/>
        </w:rPr>
        <w:t>                    Заявление о внесении записи об</w:t>
      </w:r>
    </w:p>
    <w:p>
      <w:pPr>
        <w:spacing w:after="0"/>
        <w:ind w:left="0"/>
        <w:jc w:val="both"/>
      </w:pPr>
      <w:r>
        <w:rPr>
          <w:rFonts w:ascii="Times New Roman"/>
          <w:b w:val="false"/>
          <w:i w:val="false"/>
          <w:color w:val="000000"/>
          <w:sz w:val="28"/>
        </w:rPr>
        <w:t xml:space="preserve">             изменении владельца в отношении регистрации </w:t>
      </w:r>
    </w:p>
    <w:p>
      <w:pPr>
        <w:spacing w:after="0"/>
        <w:ind w:left="0"/>
        <w:jc w:val="both"/>
      </w:pPr>
      <w:r>
        <w:rPr>
          <w:rFonts w:ascii="Times New Roman"/>
          <w:b w:val="false"/>
          <w:i w:val="false"/>
          <w:color w:val="000000"/>
          <w:sz w:val="28"/>
        </w:rPr>
        <w:t>                 (регистраций) и/или заявки (заявок)</w:t>
      </w:r>
    </w:p>
    <w:p>
      <w:pPr>
        <w:spacing w:after="0"/>
        <w:ind w:left="0"/>
        <w:jc w:val="both"/>
      </w:pPr>
      <w:r>
        <w:rPr>
          <w:rFonts w:ascii="Times New Roman"/>
          <w:b w:val="false"/>
          <w:i w:val="false"/>
          <w:color w:val="000000"/>
          <w:sz w:val="28"/>
        </w:rPr>
        <w:t>                        на регистрацию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и/или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Заявление о внесении изменения</w:t>
      </w:r>
    </w:p>
    <w:p>
      <w:pPr>
        <w:spacing w:after="0"/>
        <w:ind w:left="0"/>
        <w:jc w:val="both"/>
      </w:pPr>
      <w:r>
        <w:rPr>
          <w:rFonts w:ascii="Times New Roman"/>
          <w:b w:val="false"/>
          <w:i w:val="false"/>
          <w:color w:val="000000"/>
          <w:sz w:val="28"/>
        </w:rPr>
        <w:t xml:space="preserve">        Настоящим испрашивается внесение записи об изменении владельца,    </w:t>
      </w:r>
    </w:p>
    <w:p>
      <w:pPr>
        <w:spacing w:after="0"/>
        <w:ind w:left="0"/>
        <w:jc w:val="both"/>
      </w:pPr>
      <w:r>
        <w:rPr>
          <w:rFonts w:ascii="Times New Roman"/>
          <w:b w:val="false"/>
          <w:i w:val="false"/>
          <w:color w:val="000000"/>
          <w:sz w:val="28"/>
        </w:rPr>
        <w:t>        указанном в настоящем заявлении.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2. Регистрация (регистрации) и/или заявка (заявки), к которой         </w:t>
      </w:r>
    </w:p>
    <w:p>
      <w:pPr>
        <w:spacing w:after="0"/>
        <w:ind w:left="0"/>
        <w:jc w:val="both"/>
      </w:pPr>
      <w:r>
        <w:rPr>
          <w:rFonts w:ascii="Times New Roman"/>
          <w:b w:val="false"/>
          <w:i w:val="false"/>
          <w:color w:val="000000"/>
          <w:sz w:val="28"/>
        </w:rPr>
        <w:t>        (которым) относится настоящее заявление.</w:t>
      </w:r>
    </w:p>
    <w:p>
      <w:pPr>
        <w:spacing w:after="0"/>
        <w:ind w:left="0"/>
        <w:jc w:val="both"/>
      </w:pPr>
      <w:r>
        <w:rPr>
          <w:rFonts w:ascii="Times New Roman"/>
          <w:b w:val="false"/>
          <w:i w:val="false"/>
          <w:color w:val="000000"/>
          <w:sz w:val="28"/>
        </w:rPr>
        <w:t xml:space="preserve">        Настоящее заявление относится к следующей регистрации              </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квадрат и привести необходимую информацию на листе для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владельцем и/или заявителем, и/или номер, присвоенный ему поверенным.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73"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присвоенного ведомством, или (и) копии заявки, или (iii) изображения знака </w:t>
      </w:r>
    </w:p>
    <w:p>
      <w:pPr>
        <w:spacing w:after="0"/>
        <w:ind w:left="0"/>
        <w:jc w:val="both"/>
      </w:pPr>
      <w:r>
        <w:rPr>
          <w:rFonts w:ascii="Times New Roman"/>
          <w:b w:val="false"/>
          <w:i w:val="false"/>
          <w:color w:val="000000"/>
          <w:sz w:val="28"/>
        </w:rPr>
        <w:t xml:space="preserve">с указанием даты, на которую, по достоверным сведениям заявителя или его </w:t>
      </w:r>
    </w:p>
    <w:p>
      <w:pPr>
        <w:spacing w:after="0"/>
        <w:ind w:left="0"/>
        <w:jc w:val="both"/>
      </w:pPr>
      <w:r>
        <w:rPr>
          <w:rFonts w:ascii="Times New Roman"/>
          <w:b w:val="false"/>
          <w:i w:val="false"/>
          <w:color w:val="000000"/>
          <w:sz w:val="28"/>
        </w:rPr>
        <w:t xml:space="preserve">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Товары и/или услуги, на которые распространяется изменение</w:t>
      </w:r>
    </w:p>
    <w:p>
      <w:pPr>
        <w:spacing w:after="0"/>
        <w:ind w:left="0"/>
        <w:jc w:val="both"/>
      </w:pPr>
      <w:r>
        <w:rPr>
          <w:rFonts w:ascii="Times New Roman"/>
          <w:b w:val="false"/>
          <w:i w:val="false"/>
          <w:color w:val="000000"/>
          <w:sz w:val="28"/>
        </w:rPr>
        <w:t xml:space="preserve">     3.1 |_| Пометить этот квадрат, если изменение распространяется на все </w:t>
      </w:r>
    </w:p>
    <w:p>
      <w:pPr>
        <w:spacing w:after="0"/>
        <w:ind w:left="0"/>
        <w:jc w:val="both"/>
      </w:pPr>
      <w:r>
        <w:rPr>
          <w:rFonts w:ascii="Times New Roman"/>
          <w:b w:val="false"/>
          <w:i w:val="false"/>
          <w:color w:val="000000"/>
          <w:sz w:val="28"/>
        </w:rPr>
        <w:t xml:space="preserve">             товары и/или услуги, перечисленные в заявке (заявках) и/или   </w:t>
      </w:r>
    </w:p>
    <w:p>
      <w:pPr>
        <w:spacing w:after="0"/>
        <w:ind w:left="0"/>
        <w:jc w:val="both"/>
      </w:pPr>
      <w:r>
        <w:rPr>
          <w:rFonts w:ascii="Times New Roman"/>
          <w:b w:val="false"/>
          <w:i w:val="false"/>
          <w:color w:val="000000"/>
          <w:sz w:val="28"/>
        </w:rPr>
        <w:t xml:space="preserve">             регистрации (регистрациях), указанных в графе 2. </w:t>
      </w:r>
    </w:p>
    <w:p>
      <w:pPr>
        <w:spacing w:after="0"/>
        <w:ind w:left="0"/>
        <w:jc w:val="both"/>
      </w:pPr>
      <w:r>
        <w:rPr>
          <w:rFonts w:ascii="Times New Roman"/>
          <w:b w:val="false"/>
          <w:i w:val="false"/>
          <w:color w:val="000000"/>
          <w:sz w:val="28"/>
        </w:rPr>
        <w:t xml:space="preserve">     3.2 |_| Пометить этот квадрат, если в графе 2 указана только одна     </w:t>
      </w:r>
    </w:p>
    <w:p>
      <w:pPr>
        <w:spacing w:after="0"/>
        <w:ind w:left="0"/>
        <w:jc w:val="both"/>
      </w:pPr>
      <w:r>
        <w:rPr>
          <w:rFonts w:ascii="Times New Roman"/>
          <w:b w:val="false"/>
          <w:i w:val="false"/>
          <w:color w:val="000000"/>
          <w:sz w:val="28"/>
        </w:rPr>
        <w:t xml:space="preserve">             заявка или регистрация и если изменение распространяется      </w:t>
      </w:r>
    </w:p>
    <w:p>
      <w:pPr>
        <w:spacing w:after="0"/>
        <w:ind w:left="0"/>
        <w:jc w:val="both"/>
      </w:pPr>
      <w:r>
        <w:rPr>
          <w:rFonts w:ascii="Times New Roman"/>
          <w:b w:val="false"/>
          <w:i w:val="false"/>
          <w:color w:val="000000"/>
          <w:sz w:val="28"/>
        </w:rPr>
        <w:t xml:space="preserve">             только на некоторые из товаров и/или услуг, перечисленных в   </w:t>
      </w:r>
    </w:p>
    <w:p>
      <w:pPr>
        <w:spacing w:after="0"/>
        <w:ind w:left="0"/>
        <w:jc w:val="both"/>
      </w:pPr>
      <w:r>
        <w:rPr>
          <w:rFonts w:ascii="Times New Roman"/>
          <w:b w:val="false"/>
          <w:i w:val="false"/>
          <w:color w:val="000000"/>
          <w:sz w:val="28"/>
        </w:rPr>
        <w:t xml:space="preserve">             этой заявке или регистрации, и указать товары и/или услуги,   </w:t>
      </w:r>
    </w:p>
    <w:p>
      <w:pPr>
        <w:spacing w:after="0"/>
        <w:ind w:left="0"/>
        <w:jc w:val="both"/>
      </w:pPr>
      <w:r>
        <w:rPr>
          <w:rFonts w:ascii="Times New Roman"/>
          <w:b w:val="false"/>
          <w:i w:val="false"/>
          <w:color w:val="000000"/>
          <w:sz w:val="28"/>
        </w:rPr>
        <w:t xml:space="preserve">             которые должны фигурировать в заявке или регистрации нового   </w:t>
      </w:r>
    </w:p>
    <w:p>
      <w:pPr>
        <w:spacing w:after="0"/>
        <w:ind w:left="0"/>
        <w:jc w:val="both"/>
      </w:pPr>
      <w:r>
        <w:rPr>
          <w:rFonts w:ascii="Times New Roman"/>
          <w:b w:val="false"/>
          <w:i w:val="false"/>
          <w:color w:val="000000"/>
          <w:sz w:val="28"/>
        </w:rPr>
        <w:t xml:space="preserve">             владельца (в этом случае неуказанные товары и/или услуги      </w:t>
      </w:r>
    </w:p>
    <w:p>
      <w:pPr>
        <w:spacing w:after="0"/>
        <w:ind w:left="0"/>
        <w:jc w:val="both"/>
      </w:pPr>
      <w:r>
        <w:rPr>
          <w:rFonts w:ascii="Times New Roman"/>
          <w:b w:val="false"/>
          <w:i w:val="false"/>
          <w:color w:val="000000"/>
          <w:sz w:val="28"/>
        </w:rPr>
        <w:t xml:space="preserve">             остаются в заявке или регистрации заявителя или прежнего      </w:t>
      </w:r>
    </w:p>
    <w:p>
      <w:pPr>
        <w:spacing w:after="0"/>
        <w:ind w:left="0"/>
        <w:jc w:val="both"/>
      </w:pPr>
      <w:r>
        <w:rPr>
          <w:rFonts w:ascii="Times New Roman"/>
          <w:b w:val="false"/>
          <w:i w:val="false"/>
          <w:color w:val="000000"/>
          <w:sz w:val="28"/>
        </w:rPr>
        <w:t xml:space="preserve">             владельца): </w:t>
      </w:r>
    </w:p>
    <w:p>
      <w:pPr>
        <w:spacing w:after="0"/>
        <w:ind w:left="0"/>
        <w:jc w:val="both"/>
      </w:pPr>
      <w:r>
        <w:rPr>
          <w:rFonts w:ascii="Times New Roman"/>
          <w:b w:val="false"/>
          <w:i w:val="false"/>
          <w:color w:val="000000"/>
          <w:sz w:val="28"/>
        </w:rPr>
        <w:t xml:space="preserve">     3.3 |_| Пометить этот квадрат, если в графе 2 указаны несколько       </w:t>
      </w:r>
    </w:p>
    <w:p>
      <w:pPr>
        <w:spacing w:after="0"/>
        <w:ind w:left="0"/>
        <w:jc w:val="both"/>
      </w:pPr>
      <w:r>
        <w:rPr>
          <w:rFonts w:ascii="Times New Roman"/>
          <w:b w:val="false"/>
          <w:i w:val="false"/>
          <w:color w:val="000000"/>
          <w:sz w:val="28"/>
        </w:rPr>
        <w:t xml:space="preserve">             заявок или регистраций и если хотя бы в одной из них          </w:t>
      </w:r>
    </w:p>
    <w:p>
      <w:pPr>
        <w:spacing w:after="0"/>
        <w:ind w:left="0"/>
        <w:jc w:val="both"/>
      </w:pPr>
      <w:r>
        <w:rPr>
          <w:rFonts w:ascii="Times New Roman"/>
          <w:b w:val="false"/>
          <w:i w:val="false"/>
          <w:color w:val="000000"/>
          <w:sz w:val="28"/>
        </w:rPr>
        <w:t xml:space="preserve">             изменение распространяется не на все товары и/или услуги,     </w:t>
      </w:r>
    </w:p>
    <w:p>
      <w:pPr>
        <w:spacing w:after="0"/>
        <w:ind w:left="0"/>
        <w:jc w:val="both"/>
      </w:pPr>
      <w:r>
        <w:rPr>
          <w:rFonts w:ascii="Times New Roman"/>
          <w:b w:val="false"/>
          <w:i w:val="false"/>
          <w:color w:val="000000"/>
          <w:sz w:val="28"/>
        </w:rPr>
        <w:t xml:space="preserve">             перечисленные в ней. В этом случае указать на листе для       </w:t>
      </w:r>
    </w:p>
    <w:p>
      <w:pPr>
        <w:spacing w:after="0"/>
        <w:ind w:left="0"/>
        <w:jc w:val="both"/>
      </w:pPr>
      <w:r>
        <w:rPr>
          <w:rFonts w:ascii="Times New Roman"/>
          <w:b w:val="false"/>
          <w:i w:val="false"/>
          <w:color w:val="000000"/>
          <w:sz w:val="28"/>
        </w:rPr>
        <w:t xml:space="preserve">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распространяется ли изменение на все товары      </w:t>
      </w:r>
    </w:p>
    <w:p>
      <w:pPr>
        <w:spacing w:after="0"/>
        <w:ind w:left="0"/>
        <w:jc w:val="both"/>
      </w:pPr>
      <w:r>
        <w:rPr>
          <w:rFonts w:ascii="Times New Roman"/>
          <w:b w:val="false"/>
          <w:i w:val="false"/>
          <w:color w:val="000000"/>
          <w:sz w:val="28"/>
        </w:rPr>
        <w:t xml:space="preserve">             и/или услуги или только на некоторые из них. В связи с любой  </w:t>
      </w:r>
    </w:p>
    <w:p>
      <w:pPr>
        <w:spacing w:after="0"/>
        <w:ind w:left="0"/>
        <w:jc w:val="both"/>
      </w:pPr>
      <w:r>
        <w:rPr>
          <w:rFonts w:ascii="Times New Roman"/>
          <w:b w:val="false"/>
          <w:i w:val="false"/>
          <w:color w:val="000000"/>
          <w:sz w:val="28"/>
        </w:rPr>
        <w:t xml:space="preserve">             заявкой или регистрацией, если изменение касается только      </w:t>
      </w:r>
    </w:p>
    <w:p>
      <w:pPr>
        <w:spacing w:after="0"/>
        <w:ind w:left="0"/>
        <w:jc w:val="both"/>
      </w:pPr>
      <w:r>
        <w:rPr>
          <w:rFonts w:ascii="Times New Roman"/>
          <w:b w:val="false"/>
          <w:i w:val="false"/>
          <w:color w:val="000000"/>
          <w:sz w:val="28"/>
        </w:rPr>
        <w:t xml:space="preserve">             некоторых товаров и/или услуг, сделать соответствующее        </w:t>
      </w:r>
    </w:p>
    <w:p>
      <w:pPr>
        <w:spacing w:after="0"/>
        <w:ind w:left="0"/>
        <w:jc w:val="both"/>
      </w:pPr>
      <w:r>
        <w:rPr>
          <w:rFonts w:ascii="Times New Roman"/>
          <w:b w:val="false"/>
          <w:i w:val="false"/>
          <w:color w:val="000000"/>
          <w:sz w:val="28"/>
        </w:rPr>
        <w:t>             указание так, как это предписано в графе 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Основание для изменения владельца</w:t>
      </w:r>
    </w:p>
    <w:p>
      <w:pPr>
        <w:spacing w:after="0"/>
        <w:ind w:left="0"/>
        <w:jc w:val="both"/>
      </w:pPr>
      <w:r>
        <w:rPr>
          <w:rFonts w:ascii="Times New Roman"/>
          <w:b w:val="false"/>
          <w:i w:val="false"/>
          <w:color w:val="000000"/>
          <w:sz w:val="28"/>
        </w:rPr>
        <w:t xml:space="preserve">     4.1 |_| Изменение владельца является результатом подписания           </w:t>
      </w:r>
    </w:p>
    <w:p>
      <w:pPr>
        <w:spacing w:after="0"/>
        <w:ind w:left="0"/>
        <w:jc w:val="both"/>
      </w:pPr>
      <w:r>
        <w:rPr>
          <w:rFonts w:ascii="Times New Roman"/>
          <w:b w:val="false"/>
          <w:i w:val="false"/>
          <w:color w:val="000000"/>
          <w:sz w:val="28"/>
        </w:rPr>
        <w:t xml:space="preserve">             контракта. </w:t>
      </w:r>
    </w:p>
    <w:p>
      <w:pPr>
        <w:spacing w:after="0"/>
        <w:ind w:left="0"/>
        <w:jc w:val="both"/>
      </w:pPr>
      <w:r>
        <w:rPr>
          <w:rFonts w:ascii="Times New Roman"/>
          <w:b w:val="false"/>
          <w:i w:val="false"/>
          <w:color w:val="000000"/>
          <w:sz w:val="28"/>
        </w:rPr>
        <w:t xml:space="preserve">     Прилагается один из следующих документов: </w:t>
      </w:r>
    </w:p>
    <w:p>
      <w:pPr>
        <w:spacing w:after="0"/>
        <w:ind w:left="0"/>
        <w:jc w:val="both"/>
      </w:pPr>
      <w:r>
        <w:rPr>
          <w:rFonts w:ascii="Times New Roman"/>
          <w:b w:val="false"/>
          <w:i w:val="false"/>
          <w:color w:val="000000"/>
          <w:sz w:val="28"/>
        </w:rPr>
        <w:t xml:space="preserve">         4.1.1 |_| заверенная копия контракта. </w:t>
      </w:r>
    </w:p>
    <w:p>
      <w:pPr>
        <w:spacing w:after="0"/>
        <w:ind w:left="0"/>
        <w:jc w:val="both"/>
      </w:pPr>
      <w:r>
        <w:rPr>
          <w:rFonts w:ascii="Times New Roman"/>
          <w:b w:val="false"/>
          <w:i w:val="false"/>
          <w:color w:val="000000"/>
          <w:sz w:val="28"/>
        </w:rPr>
        <w:t xml:space="preserve">         4.1.2 |_| заверенная выписка из контракта. </w:t>
      </w:r>
    </w:p>
    <w:p>
      <w:pPr>
        <w:spacing w:after="0"/>
        <w:ind w:left="0"/>
        <w:jc w:val="both"/>
      </w:pPr>
      <w:r>
        <w:rPr>
          <w:rFonts w:ascii="Times New Roman"/>
          <w:b w:val="false"/>
          <w:i w:val="false"/>
          <w:color w:val="000000"/>
          <w:sz w:val="28"/>
        </w:rPr>
        <w:t xml:space="preserve">         4.1.3 |_| свидетельство о передаче права. </w:t>
      </w:r>
    </w:p>
    <w:p>
      <w:pPr>
        <w:spacing w:after="0"/>
        <w:ind w:left="0"/>
        <w:jc w:val="both"/>
      </w:pPr>
      <w:r>
        <w:rPr>
          <w:rFonts w:ascii="Times New Roman"/>
          <w:b w:val="false"/>
          <w:i w:val="false"/>
          <w:color w:val="000000"/>
          <w:sz w:val="28"/>
        </w:rPr>
        <w:t xml:space="preserve">         4.1.4 |_| документ о передаче права. </w:t>
      </w:r>
    </w:p>
    <w:p>
      <w:pPr>
        <w:spacing w:after="0"/>
        <w:ind w:left="0"/>
        <w:jc w:val="both"/>
      </w:pPr>
      <w:r>
        <w:rPr>
          <w:rFonts w:ascii="Times New Roman"/>
          <w:b w:val="false"/>
          <w:i w:val="false"/>
          <w:color w:val="000000"/>
          <w:sz w:val="28"/>
        </w:rPr>
        <w:t xml:space="preserve">     4.2 |_| Изменение владельца является результатом слияния. Копия       </w:t>
      </w:r>
    </w:p>
    <w:p>
      <w:pPr>
        <w:spacing w:after="0"/>
        <w:ind w:left="0"/>
        <w:jc w:val="both"/>
      </w:pPr>
      <w:r>
        <w:rPr>
          <w:rFonts w:ascii="Times New Roman"/>
          <w:b w:val="false"/>
          <w:i w:val="false"/>
          <w:color w:val="000000"/>
          <w:sz w:val="28"/>
        </w:rPr>
        <w:t xml:space="preserve">             документа, доказывающего слияние, заверенная на предмет ее    </w:t>
      </w:r>
    </w:p>
    <w:p>
      <w:pPr>
        <w:spacing w:after="0"/>
        <w:ind w:left="0"/>
        <w:jc w:val="both"/>
      </w:pPr>
      <w:r>
        <w:rPr>
          <w:rFonts w:ascii="Times New Roman"/>
          <w:b w:val="false"/>
          <w:i w:val="false"/>
          <w:color w:val="000000"/>
          <w:sz w:val="28"/>
        </w:rPr>
        <w:t xml:space="preserve">             соответствия подлиннику одного из следующих документов,       </w:t>
      </w:r>
    </w:p>
    <w:p>
      <w:pPr>
        <w:spacing w:after="0"/>
        <w:ind w:left="0"/>
        <w:jc w:val="both"/>
      </w:pPr>
      <w:r>
        <w:rPr>
          <w:rFonts w:ascii="Times New Roman"/>
          <w:b w:val="false"/>
          <w:i w:val="false"/>
          <w:color w:val="000000"/>
          <w:sz w:val="28"/>
        </w:rPr>
        <w:t xml:space="preserve">             прилагается: </w:t>
      </w:r>
    </w:p>
    <w:p>
      <w:pPr>
        <w:spacing w:after="0"/>
        <w:ind w:left="0"/>
        <w:jc w:val="both"/>
      </w:pPr>
      <w:r>
        <w:rPr>
          <w:rFonts w:ascii="Times New Roman"/>
          <w:b w:val="false"/>
          <w:i w:val="false"/>
          <w:color w:val="000000"/>
          <w:sz w:val="28"/>
        </w:rPr>
        <w:t xml:space="preserve">         4.2.1 |_| выписка из торгового реестра. </w:t>
      </w:r>
    </w:p>
    <w:p>
      <w:pPr>
        <w:spacing w:after="0"/>
        <w:ind w:left="0"/>
        <w:jc w:val="both"/>
      </w:pPr>
      <w:r>
        <w:rPr>
          <w:rFonts w:ascii="Times New Roman"/>
          <w:b w:val="false"/>
          <w:i w:val="false"/>
          <w:color w:val="000000"/>
          <w:sz w:val="28"/>
        </w:rPr>
        <w:t xml:space="preserve">         4.2.2 |_| другой документ, выданный компетентным органом. </w:t>
      </w:r>
    </w:p>
    <w:p>
      <w:pPr>
        <w:spacing w:after="0"/>
        <w:ind w:left="0"/>
        <w:jc w:val="both"/>
      </w:pPr>
      <w:r>
        <w:rPr>
          <w:rFonts w:ascii="Times New Roman"/>
          <w:b w:val="false"/>
          <w:i w:val="false"/>
          <w:color w:val="000000"/>
          <w:sz w:val="28"/>
        </w:rPr>
        <w:t xml:space="preserve">     4.3 |_| Изменение владельца не является результатом подписания        </w:t>
      </w:r>
    </w:p>
    <w:p>
      <w:pPr>
        <w:spacing w:after="0"/>
        <w:ind w:left="0"/>
        <w:jc w:val="both"/>
      </w:pPr>
      <w:r>
        <w:rPr>
          <w:rFonts w:ascii="Times New Roman"/>
          <w:b w:val="false"/>
          <w:i w:val="false"/>
          <w:color w:val="000000"/>
          <w:sz w:val="28"/>
        </w:rPr>
        <w:t xml:space="preserve">             контракта или слияния. </w:t>
      </w:r>
    </w:p>
    <w:p>
      <w:pPr>
        <w:spacing w:after="0"/>
        <w:ind w:left="0"/>
        <w:jc w:val="both"/>
      </w:pPr>
      <w:r>
        <w:rPr>
          <w:rFonts w:ascii="Times New Roman"/>
          <w:b w:val="false"/>
          <w:i w:val="false"/>
          <w:color w:val="000000"/>
          <w:sz w:val="28"/>
        </w:rPr>
        <w:t xml:space="preserve">         4.3.1 |_| Копия документа, доказывающего такое изменение,         </w:t>
      </w:r>
    </w:p>
    <w:p>
      <w:pPr>
        <w:spacing w:after="0"/>
        <w:ind w:left="0"/>
        <w:jc w:val="both"/>
      </w:pPr>
      <w:r>
        <w:rPr>
          <w:rFonts w:ascii="Times New Roman"/>
          <w:b w:val="false"/>
          <w:i w:val="false"/>
          <w:color w:val="000000"/>
          <w:sz w:val="28"/>
        </w:rPr>
        <w:t xml:space="preserve">                   заверенная на предмет ее соответствия подлиннику        </w:t>
      </w:r>
    </w:p>
    <w:p>
      <w:pPr>
        <w:spacing w:after="0"/>
        <w:ind w:left="0"/>
        <w:jc w:val="both"/>
      </w:pPr>
      <w:r>
        <w:rPr>
          <w:rFonts w:ascii="Times New Roman"/>
          <w:b w:val="false"/>
          <w:i w:val="false"/>
          <w:color w:val="000000"/>
          <w:sz w:val="28"/>
        </w:rPr>
        <w:t>                   документа, прилагается.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Владелец (владельцы) и/или заявитель (заявители)</w:t>
      </w:r>
    </w:p>
    <w:p>
      <w:pPr>
        <w:spacing w:after="0"/>
        <w:ind w:left="0"/>
        <w:jc w:val="both"/>
      </w:pPr>
      <w:r>
        <w:rPr>
          <w:rFonts w:ascii="Times New Roman"/>
          <w:b w:val="false"/>
          <w:i w:val="false"/>
          <w:color w:val="000000"/>
          <w:sz w:val="28"/>
        </w:rPr>
        <w:t>     5.1 Если владелец и/или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5.2 Если владелец и/или заявитель является юридическим лицом,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5.4 |_| Пометить этот квадрат, если изменение распространяется на     </w:t>
      </w:r>
    </w:p>
    <w:p>
      <w:pPr>
        <w:spacing w:after="0"/>
        <w:ind w:left="0"/>
        <w:jc w:val="both"/>
      </w:pPr>
      <w:r>
        <w:rPr>
          <w:rFonts w:ascii="Times New Roman"/>
          <w:b w:val="false"/>
          <w:i w:val="false"/>
          <w:color w:val="000000"/>
          <w:sz w:val="28"/>
        </w:rPr>
        <w:t xml:space="preserve">             нескольких владельцев и/или заявителей; в этом случае         </w:t>
      </w:r>
    </w:p>
    <w:p>
      <w:pPr>
        <w:spacing w:after="0"/>
        <w:ind w:left="0"/>
        <w:jc w:val="both"/>
      </w:pPr>
      <w:r>
        <w:rPr>
          <w:rFonts w:ascii="Times New Roman"/>
          <w:b w:val="false"/>
          <w:i w:val="false"/>
          <w:color w:val="000000"/>
          <w:sz w:val="28"/>
        </w:rPr>
        <w:t xml:space="preserve">             перечислить их на листе для продолжения и указать в отношении </w:t>
      </w:r>
    </w:p>
    <w:p>
      <w:pPr>
        <w:spacing w:after="0"/>
        <w:ind w:left="0"/>
        <w:jc w:val="both"/>
      </w:pPr>
      <w:r>
        <w:rPr>
          <w:rFonts w:ascii="Times New Roman"/>
          <w:b w:val="false"/>
          <w:i w:val="false"/>
          <w:color w:val="000000"/>
          <w:sz w:val="28"/>
        </w:rPr>
        <w:t xml:space="preserve">             каждого из них данные, упомянутые в графах 5.1 или 5.2 и 5.3. </w:t>
      </w:r>
    </w:p>
    <w:p>
      <w:pPr>
        <w:spacing w:after="0"/>
        <w:ind w:left="0"/>
        <w:jc w:val="both"/>
      </w:pPr>
      <w:r>
        <w:rPr>
          <w:rFonts w:ascii="Times New Roman"/>
          <w:b w:val="false"/>
          <w:i w:val="false"/>
          <w:color w:val="000000"/>
          <w:sz w:val="28"/>
        </w:rPr>
        <w:t xml:space="preserve">     5.5 |_| Пометить этот квадрат, если владелец и/или заявитель, или     </w:t>
      </w:r>
    </w:p>
    <w:p>
      <w:pPr>
        <w:spacing w:after="0"/>
        <w:ind w:left="0"/>
        <w:jc w:val="both"/>
      </w:pPr>
      <w:r>
        <w:rPr>
          <w:rFonts w:ascii="Times New Roman"/>
          <w:b w:val="false"/>
          <w:i w:val="false"/>
          <w:color w:val="000000"/>
          <w:sz w:val="28"/>
        </w:rPr>
        <w:t xml:space="preserve">             один из владельцев и/или заявителей изменили имена и/или      </w:t>
      </w:r>
    </w:p>
    <w:p>
      <w:pPr>
        <w:spacing w:after="0"/>
        <w:ind w:left="0"/>
        <w:jc w:val="both"/>
      </w:pPr>
      <w:r>
        <w:rPr>
          <w:rFonts w:ascii="Times New Roman"/>
          <w:b w:val="false"/>
          <w:i w:val="false"/>
          <w:color w:val="000000"/>
          <w:sz w:val="28"/>
        </w:rPr>
        <w:t xml:space="preserve">             адреса, не испрашивая внесения записи о таком изменении, и    </w:t>
      </w:r>
    </w:p>
    <w:p>
      <w:pPr>
        <w:spacing w:after="0"/>
        <w:ind w:left="0"/>
        <w:jc w:val="both"/>
      </w:pPr>
      <w:r>
        <w:rPr>
          <w:rFonts w:ascii="Times New Roman"/>
          <w:b w:val="false"/>
          <w:i w:val="false"/>
          <w:color w:val="000000"/>
          <w:sz w:val="28"/>
        </w:rPr>
        <w:t xml:space="preserve">             указать документ, доказывающий, что лицо, передавшее право, и </w:t>
      </w:r>
    </w:p>
    <w:p>
      <w:pPr>
        <w:spacing w:after="0"/>
        <w:ind w:left="0"/>
        <w:jc w:val="both"/>
      </w:pPr>
      <w:r>
        <w:rPr>
          <w:rFonts w:ascii="Times New Roman"/>
          <w:b w:val="false"/>
          <w:i w:val="false"/>
          <w:color w:val="000000"/>
          <w:sz w:val="28"/>
        </w:rPr>
        <w:t>             владелец и/или заявитель являются одними и теми же лицами.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6. Поверенный владельца и/или заявителя </w:t>
      </w:r>
    </w:p>
    <w:p>
      <w:pPr>
        <w:spacing w:after="0"/>
        <w:ind w:left="0"/>
        <w:jc w:val="both"/>
      </w:pPr>
      <w:r>
        <w:rPr>
          <w:rFonts w:ascii="Times New Roman"/>
          <w:b w:val="false"/>
          <w:i w:val="false"/>
          <w:color w:val="000000"/>
          <w:sz w:val="28"/>
        </w:rPr>
        <w:t xml:space="preserve">     6.1 Имя: </w:t>
      </w:r>
    </w:p>
    <w:p>
      <w:pPr>
        <w:spacing w:after="0"/>
        <w:ind w:left="0"/>
        <w:jc w:val="both"/>
      </w:pPr>
      <w:r>
        <w:rPr>
          <w:rFonts w:ascii="Times New Roman"/>
          <w:b w:val="false"/>
          <w:i w:val="false"/>
          <w:color w:val="000000"/>
          <w:sz w:val="28"/>
        </w:rPr>
        <w:t xml:space="preserve">     6.2 Адрес (включая почтовый индекс и название страны): </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xml:space="preserve">         (с кодом страны)                   (с кодом страны) </w:t>
      </w:r>
    </w:p>
    <w:p>
      <w:pPr>
        <w:spacing w:after="0"/>
        <w:ind w:left="0"/>
        <w:jc w:val="both"/>
      </w:pPr>
      <w:r>
        <w:rPr>
          <w:rFonts w:ascii="Times New Roman"/>
          <w:b w:val="false"/>
          <w:i w:val="false"/>
          <w:color w:val="000000"/>
          <w:sz w:val="28"/>
        </w:rPr>
        <w:t>     6.3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 xml:space="preserve">регистрацией (регистрациями), в отношении которых сделано настоящее </w:t>
      </w:r>
    </w:p>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или </w:t>
      </w:r>
    </w:p>
    <w:p>
      <w:pPr>
        <w:spacing w:after="0"/>
        <w:ind w:left="0"/>
        <w:jc w:val="both"/>
      </w:pPr>
      <w:r>
        <w:rPr>
          <w:rFonts w:ascii="Times New Roman"/>
          <w:b w:val="false"/>
          <w:i w:val="false"/>
          <w:color w:val="000000"/>
          <w:sz w:val="28"/>
        </w:rPr>
        <w:t xml:space="preserve">такой номер еще не присвоен, или еще неизвестен владельцу и/или заявителю </w:t>
      </w:r>
    </w:p>
    <w:p>
      <w:pPr>
        <w:spacing w:after="0"/>
        <w:ind w:left="0"/>
        <w:jc w:val="both"/>
      </w:pPr>
      <w:r>
        <w:rPr>
          <w:rFonts w:ascii="Times New Roman"/>
          <w:b w:val="false"/>
          <w:i w:val="false"/>
          <w:color w:val="000000"/>
          <w:sz w:val="28"/>
        </w:rPr>
        <w:t>или его поверенному.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7. Адрес владельца и/или заявителя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Новый владелец (владельцы)</w:t>
      </w:r>
    </w:p>
    <w:p>
      <w:pPr>
        <w:spacing w:after="0"/>
        <w:ind w:left="0"/>
        <w:jc w:val="both"/>
      </w:pPr>
      <w:r>
        <w:rPr>
          <w:rFonts w:ascii="Times New Roman"/>
          <w:b w:val="false"/>
          <w:i w:val="false"/>
          <w:color w:val="000000"/>
          <w:sz w:val="28"/>
        </w:rPr>
        <w:t>     8.1 Если новый владелец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8.2 Если новый владелец является юридическим лицом, - полное          </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8.3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8.4 Государство (т.е. страна) гражданства:</w:t>
      </w:r>
    </w:p>
    <w:p>
      <w:pPr>
        <w:spacing w:after="0"/>
        <w:ind w:left="0"/>
        <w:jc w:val="both"/>
      </w:pPr>
      <w:r>
        <w:rPr>
          <w:rFonts w:ascii="Times New Roman"/>
          <w:b w:val="false"/>
          <w:i w:val="false"/>
          <w:color w:val="000000"/>
          <w:sz w:val="28"/>
        </w:rPr>
        <w:t>         Государство (т.е. страна) местожительства:</w:t>
      </w:r>
    </w:p>
    <w:p>
      <w:pPr>
        <w:spacing w:after="0"/>
        <w:ind w:left="0"/>
        <w:jc w:val="both"/>
      </w:pPr>
      <w:r>
        <w:rPr>
          <w:rFonts w:ascii="Times New Roman"/>
          <w:b w:val="false"/>
          <w:i w:val="false"/>
          <w:color w:val="000000"/>
          <w:sz w:val="28"/>
        </w:rPr>
        <w:t>         Государство (т.е. страна) делового предприятия:**</w:t>
      </w:r>
    </w:p>
    <w:p>
      <w:pPr>
        <w:spacing w:after="0"/>
        <w:ind w:left="0"/>
        <w:jc w:val="both"/>
      </w:pPr>
      <w:r>
        <w:rPr>
          <w:rFonts w:ascii="Times New Roman"/>
          <w:b w:val="false"/>
          <w:i w:val="false"/>
          <w:color w:val="000000"/>
          <w:sz w:val="28"/>
        </w:rPr>
        <w:t>     8.5 Если новый владелец является юридическим лицом, указать:</w:t>
      </w:r>
    </w:p>
    <w:p>
      <w:pPr>
        <w:spacing w:after="0"/>
        <w:ind w:left="0"/>
        <w:jc w:val="both"/>
      </w:pPr>
      <w:r>
        <w:rPr>
          <w:rFonts w:ascii="Times New Roman"/>
          <w:b w:val="false"/>
          <w:i w:val="false"/>
          <w:color w:val="000000"/>
          <w:sz w:val="28"/>
        </w:rPr>
        <w:t>         - организационно-правовой характер такого лица:</w:t>
      </w:r>
    </w:p>
    <w:p>
      <w:pPr>
        <w:spacing w:after="0"/>
        <w:ind w:left="0"/>
        <w:jc w:val="both"/>
      </w:pPr>
      <w:r>
        <w:rPr>
          <w:rFonts w:ascii="Times New Roman"/>
          <w:b w:val="false"/>
          <w:i w:val="false"/>
          <w:color w:val="000000"/>
          <w:sz w:val="28"/>
        </w:rPr>
        <w:t xml:space="preserve">         - название государства, а при необходимости, территориальной </w:t>
      </w:r>
    </w:p>
    <w:p>
      <w:pPr>
        <w:spacing w:after="0"/>
        <w:ind w:left="0"/>
        <w:jc w:val="both"/>
      </w:pPr>
      <w:r>
        <w:rPr>
          <w:rFonts w:ascii="Times New Roman"/>
          <w:b w:val="false"/>
          <w:i w:val="false"/>
          <w:color w:val="000000"/>
          <w:sz w:val="28"/>
        </w:rPr>
        <w:t xml:space="preserve">           единицы в составе такого государства, в соответствии с </w:t>
      </w:r>
    </w:p>
    <w:p>
      <w:pPr>
        <w:spacing w:after="0"/>
        <w:ind w:left="0"/>
        <w:jc w:val="both"/>
      </w:pPr>
      <w:r>
        <w:rPr>
          <w:rFonts w:ascii="Times New Roman"/>
          <w:b w:val="false"/>
          <w:i w:val="false"/>
          <w:color w:val="000000"/>
          <w:sz w:val="28"/>
        </w:rPr>
        <w:t>           законодательством которого учреждено указанное юридическое лицо:</w:t>
      </w:r>
    </w:p>
    <w:p>
      <w:pPr>
        <w:spacing w:after="0"/>
        <w:ind w:left="0"/>
        <w:jc w:val="both"/>
      </w:pPr>
      <w:r>
        <w:rPr>
          <w:rFonts w:ascii="Times New Roman"/>
          <w:b w:val="false"/>
          <w:i w:val="false"/>
          <w:color w:val="000000"/>
          <w:sz w:val="28"/>
        </w:rPr>
        <w:t xml:space="preserve">     8.6 |_| Пометить этот квадрат в случае нескольких новых владельцев; в </w:t>
      </w:r>
    </w:p>
    <w:p>
      <w:pPr>
        <w:spacing w:after="0"/>
        <w:ind w:left="0"/>
        <w:jc w:val="both"/>
      </w:pPr>
      <w:r>
        <w:rPr>
          <w:rFonts w:ascii="Times New Roman"/>
          <w:b w:val="false"/>
          <w:i w:val="false"/>
          <w:color w:val="000000"/>
          <w:sz w:val="28"/>
        </w:rPr>
        <w:t xml:space="preserve">             этом случае перечислить их на листе для продолжения и </w:t>
      </w:r>
    </w:p>
    <w:p>
      <w:pPr>
        <w:spacing w:after="0"/>
        <w:ind w:left="0"/>
        <w:jc w:val="both"/>
      </w:pPr>
      <w:r>
        <w:rPr>
          <w:rFonts w:ascii="Times New Roman"/>
          <w:b w:val="false"/>
          <w:i w:val="false"/>
          <w:color w:val="000000"/>
          <w:sz w:val="28"/>
        </w:rPr>
        <w:t xml:space="preserve">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8.1 или 8.2, 8.3, 8.4 и 8.5.***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соответствии с подграфами (а) и (b), </w:t>
      </w:r>
    </w:p>
    <w:p>
      <w:pPr>
        <w:spacing w:after="0"/>
        <w:ind w:left="0"/>
        <w:jc w:val="both"/>
      </w:pPr>
      <w:r>
        <w:rPr>
          <w:rFonts w:ascii="Times New Roman"/>
          <w:b w:val="false"/>
          <w:i w:val="false"/>
          <w:color w:val="000000"/>
          <w:sz w:val="28"/>
        </w:rPr>
        <w:t xml:space="preserve">являются либо полными именами нового владельца, либо именами, обычно </w:t>
      </w:r>
    </w:p>
    <w:p>
      <w:pPr>
        <w:spacing w:after="0"/>
        <w:ind w:left="0"/>
        <w:jc w:val="both"/>
      </w:pPr>
      <w:r>
        <w:rPr>
          <w:rFonts w:ascii="Times New Roman"/>
          <w:b w:val="false"/>
          <w:i w:val="false"/>
          <w:color w:val="000000"/>
          <w:sz w:val="28"/>
        </w:rPr>
        <w:t xml:space="preserve">используемыми им. </w:t>
      </w:r>
    </w:p>
    <w:p>
      <w:pPr>
        <w:spacing w:after="0"/>
        <w:ind w:left="0"/>
        <w:jc w:val="both"/>
      </w:pPr>
      <w:r>
        <w:rPr>
          <w:rFonts w:ascii="Times New Roman"/>
          <w:b w:val="false"/>
          <w:i w:val="false"/>
          <w:color w:val="000000"/>
          <w:sz w:val="28"/>
        </w:rPr>
        <w:t xml:space="preserve">** "Деловое предприятие" означает действительное и нефиктивное </w:t>
      </w:r>
    </w:p>
    <w:p>
      <w:pPr>
        <w:spacing w:after="0"/>
        <w:ind w:left="0"/>
        <w:jc w:val="both"/>
      </w:pPr>
      <w:r>
        <w:rPr>
          <w:rFonts w:ascii="Times New Roman"/>
          <w:b w:val="false"/>
          <w:i w:val="false"/>
          <w:color w:val="000000"/>
          <w:sz w:val="28"/>
        </w:rPr>
        <w:t xml:space="preserve">промышленное или торговое предприятие. </w:t>
      </w:r>
    </w:p>
    <w:p>
      <w:pPr>
        <w:spacing w:after="0"/>
        <w:ind w:left="0"/>
        <w:jc w:val="both"/>
      </w:pPr>
      <w:r>
        <w:rPr>
          <w:rFonts w:ascii="Times New Roman"/>
          <w:b w:val="false"/>
          <w:i w:val="false"/>
          <w:color w:val="000000"/>
          <w:sz w:val="28"/>
        </w:rPr>
        <w:t xml:space="preserve">*** Если на листе для продолжения перечислены несколько новых владельцев с </w:t>
      </w:r>
    </w:p>
    <w:p>
      <w:pPr>
        <w:spacing w:after="0"/>
        <w:ind w:left="0"/>
        <w:jc w:val="both"/>
      </w:pPr>
      <w:r>
        <w:rPr>
          <w:rFonts w:ascii="Times New Roman"/>
          <w:b w:val="false"/>
          <w:i w:val="false"/>
          <w:color w:val="000000"/>
          <w:sz w:val="28"/>
        </w:rPr>
        <w:t xml:space="preserve">различными адресами и отсутствует поверенный, адрес для переписки должен </w:t>
      </w:r>
    </w:p>
    <w:p>
      <w:pPr>
        <w:spacing w:after="0"/>
        <w:ind w:left="0"/>
        <w:jc w:val="both"/>
      </w:pPr>
      <w:r>
        <w:rPr>
          <w:rFonts w:ascii="Times New Roman"/>
          <w:b w:val="false"/>
          <w:i w:val="false"/>
          <w:color w:val="000000"/>
          <w:sz w:val="28"/>
        </w:rPr>
        <w:t>быть подчеркнут.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Поверенный нового владельца</w:t>
      </w:r>
    </w:p>
    <w:p>
      <w:pPr>
        <w:spacing w:after="0"/>
        <w:ind w:left="0"/>
        <w:jc w:val="both"/>
      </w:pPr>
      <w:r>
        <w:rPr>
          <w:rFonts w:ascii="Times New Roman"/>
          <w:b w:val="false"/>
          <w:i w:val="false"/>
          <w:color w:val="000000"/>
          <w:sz w:val="28"/>
        </w:rPr>
        <w:t>     9.1 |_| Новый владелец не имеет поверенного.</w:t>
      </w:r>
    </w:p>
    <w:p>
      <w:pPr>
        <w:spacing w:after="0"/>
        <w:ind w:left="0"/>
        <w:jc w:val="both"/>
      </w:pPr>
      <w:r>
        <w:rPr>
          <w:rFonts w:ascii="Times New Roman"/>
          <w:b w:val="false"/>
          <w:i w:val="false"/>
          <w:color w:val="000000"/>
          <w:sz w:val="28"/>
        </w:rPr>
        <w:t>     9.2 |_| Новый владелец имеет поверенного.</w:t>
      </w:r>
    </w:p>
    <w:p>
      <w:pPr>
        <w:spacing w:after="0"/>
        <w:ind w:left="0"/>
        <w:jc w:val="both"/>
      </w:pPr>
      <w:r>
        <w:rPr>
          <w:rFonts w:ascii="Times New Roman"/>
          <w:b w:val="false"/>
          <w:i w:val="false"/>
          <w:color w:val="000000"/>
          <w:sz w:val="28"/>
        </w:rPr>
        <w:t>         9.2.1 Идентификация поверенного</w:t>
      </w:r>
    </w:p>
    <w:p>
      <w:pPr>
        <w:spacing w:after="0"/>
        <w:ind w:left="0"/>
        <w:jc w:val="both"/>
      </w:pPr>
      <w:r>
        <w:rPr>
          <w:rFonts w:ascii="Times New Roman"/>
          <w:b w:val="false"/>
          <w:i w:val="false"/>
          <w:color w:val="000000"/>
          <w:sz w:val="28"/>
        </w:rPr>
        <w:t>         9.2.1.1 Имя:</w:t>
      </w:r>
    </w:p>
    <w:p>
      <w:pPr>
        <w:spacing w:after="0"/>
        <w:ind w:left="0"/>
        <w:jc w:val="both"/>
      </w:pPr>
      <w:r>
        <w:rPr>
          <w:rFonts w:ascii="Times New Roman"/>
          <w:b w:val="false"/>
          <w:i w:val="false"/>
          <w:color w:val="000000"/>
          <w:sz w:val="28"/>
        </w:rPr>
        <w:t>         9.2.1.2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9.2.2 |_| Доверенность имеется у ведомства. </w:t>
      </w:r>
    </w:p>
    <w:p>
      <w:pPr>
        <w:spacing w:after="0"/>
        <w:ind w:left="0"/>
        <w:jc w:val="both"/>
      </w:pPr>
      <w:r>
        <w:rPr>
          <w:rFonts w:ascii="Times New Roman"/>
          <w:b w:val="false"/>
          <w:i w:val="false"/>
          <w:color w:val="000000"/>
          <w:sz w:val="28"/>
        </w:rPr>
        <w:t>                   Порядковый номер... *</w:t>
      </w:r>
    </w:p>
    <w:p>
      <w:pPr>
        <w:spacing w:after="0"/>
        <w:ind w:left="0"/>
        <w:jc w:val="both"/>
      </w:pPr>
      <w:r>
        <w:rPr>
          <w:rFonts w:ascii="Times New Roman"/>
          <w:b w:val="false"/>
          <w:i w:val="false"/>
          <w:color w:val="000000"/>
          <w:sz w:val="28"/>
        </w:rPr>
        <w:t>         9.2.3 |_| Доверенность прилагается.</w:t>
      </w:r>
    </w:p>
    <w:p>
      <w:pPr>
        <w:spacing w:after="0"/>
        <w:ind w:left="0"/>
        <w:jc w:val="both"/>
      </w:pPr>
      <w:r>
        <w:rPr>
          <w:rFonts w:ascii="Times New Roman"/>
          <w:b w:val="false"/>
          <w:i w:val="false"/>
          <w:color w:val="000000"/>
          <w:sz w:val="28"/>
        </w:rPr>
        <w:t>         9.2.4 |_| Доверенность будет представлена позднее.</w:t>
      </w:r>
    </w:p>
    <w:p>
      <w:pPr>
        <w:spacing w:after="0"/>
        <w:ind w:left="0"/>
        <w:jc w:val="both"/>
      </w:pPr>
      <w:r>
        <w:rPr>
          <w:rFonts w:ascii="Times New Roman"/>
          <w:b w:val="false"/>
          <w:i w:val="false"/>
          <w:color w:val="000000"/>
          <w:sz w:val="28"/>
        </w:rPr>
        <w:t>         9.2.5 |_| Доверенность не требуется.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Адрес нового владельца для деловой переписки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Оставить незаполненным, если у доверенности нет порядкового номера, или такой номер еще не присвоен, или еще неизвестен новому владельцу или его поверенному. </w:t>
      </w:r>
    </w:p>
    <w:bookmarkStart w:name="z74"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Адрес для деловой переписки должен быть указан в графе 10, если новый </w:t>
      </w:r>
    </w:p>
    <w:p>
      <w:pPr>
        <w:spacing w:after="0"/>
        <w:ind w:left="0"/>
        <w:jc w:val="both"/>
      </w:pPr>
      <w:r>
        <w:rPr>
          <w:rFonts w:ascii="Times New Roman"/>
          <w:b w:val="false"/>
          <w:i w:val="false"/>
          <w:color w:val="000000"/>
          <w:sz w:val="28"/>
        </w:rPr>
        <w:t xml:space="preserve">владелец не имеет или, в случае нескольких новых владельцев, если ни один </w:t>
      </w:r>
    </w:p>
    <w:p>
      <w:pPr>
        <w:spacing w:after="0"/>
        <w:ind w:left="0"/>
        <w:jc w:val="both"/>
      </w:pPr>
      <w:r>
        <w:rPr>
          <w:rFonts w:ascii="Times New Roman"/>
          <w:b w:val="false"/>
          <w:i w:val="false"/>
          <w:color w:val="000000"/>
          <w:sz w:val="28"/>
        </w:rPr>
        <w:t xml:space="preserve">из них не имеет местожительства или действительного и нефиктивного </w:t>
      </w:r>
    </w:p>
    <w:p>
      <w:pPr>
        <w:spacing w:after="0"/>
        <w:ind w:left="0"/>
        <w:jc w:val="both"/>
      </w:pPr>
      <w:r>
        <w:rPr>
          <w:rFonts w:ascii="Times New Roman"/>
          <w:b w:val="false"/>
          <w:i w:val="false"/>
          <w:color w:val="000000"/>
          <w:sz w:val="28"/>
        </w:rPr>
        <w:t xml:space="preserve">промышленного предприятия на территории Договаривающейся стороны, </w:t>
      </w:r>
    </w:p>
    <w:p>
      <w:pPr>
        <w:spacing w:after="0"/>
        <w:ind w:left="0"/>
        <w:jc w:val="both"/>
      </w:pPr>
      <w:r>
        <w:rPr>
          <w:rFonts w:ascii="Times New Roman"/>
          <w:b w:val="false"/>
          <w:i w:val="false"/>
          <w:color w:val="000000"/>
          <w:sz w:val="28"/>
        </w:rPr>
        <w:t xml:space="preserve">ведомство которой является ведомством, названным на первой странице </w:t>
      </w:r>
    </w:p>
    <w:p>
      <w:pPr>
        <w:spacing w:after="0"/>
        <w:ind w:left="0"/>
        <w:jc w:val="both"/>
      </w:pPr>
      <w:r>
        <w:rPr>
          <w:rFonts w:ascii="Times New Roman"/>
          <w:b w:val="false"/>
          <w:i w:val="false"/>
          <w:color w:val="000000"/>
          <w:sz w:val="28"/>
        </w:rPr>
        <w:t xml:space="preserve">настоящего заявления, за исключением тех случаев, когда поверенный указан </w:t>
      </w:r>
    </w:p>
    <w:p>
      <w:pPr>
        <w:spacing w:after="0"/>
        <w:ind w:left="0"/>
        <w:jc w:val="both"/>
      </w:pPr>
      <w:r>
        <w:rPr>
          <w:rFonts w:ascii="Times New Roman"/>
          <w:b w:val="false"/>
          <w:i w:val="false"/>
          <w:color w:val="000000"/>
          <w:sz w:val="28"/>
        </w:rPr>
        <w:t>в графе 9.</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11. Подпись или печать</w:t>
      </w:r>
    </w:p>
    <w:p>
      <w:pPr>
        <w:spacing w:after="0"/>
        <w:ind w:left="0"/>
        <w:jc w:val="both"/>
      </w:pPr>
      <w:r>
        <w:rPr>
          <w:rFonts w:ascii="Times New Roman"/>
          <w:b w:val="false"/>
          <w:i w:val="false"/>
          <w:color w:val="000000"/>
          <w:sz w:val="28"/>
        </w:rPr>
        <w:t xml:space="preserve">     11.1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11.2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w:t>
      </w:r>
    </w:p>
    <w:p>
      <w:pPr>
        <w:spacing w:after="0"/>
        <w:ind w:left="0"/>
        <w:jc w:val="both"/>
      </w:pPr>
      <w:r>
        <w:rPr>
          <w:rFonts w:ascii="Times New Roman"/>
          <w:b w:val="false"/>
          <w:i w:val="false"/>
          <w:color w:val="000000"/>
          <w:sz w:val="28"/>
        </w:rPr>
        <w:t>          или от его имени</w:t>
      </w:r>
    </w:p>
    <w:p>
      <w:pPr>
        <w:spacing w:after="0"/>
        <w:ind w:left="0"/>
        <w:jc w:val="both"/>
      </w:pPr>
      <w:r>
        <w:rPr>
          <w:rFonts w:ascii="Times New Roman"/>
          <w:b w:val="false"/>
          <w:i w:val="false"/>
          <w:color w:val="000000"/>
          <w:sz w:val="28"/>
        </w:rPr>
        <w:t>          11.2.1 |_| прежний владелец и/или заявитель.</w:t>
      </w:r>
    </w:p>
    <w:p>
      <w:pPr>
        <w:spacing w:after="0"/>
        <w:ind w:left="0"/>
        <w:jc w:val="both"/>
      </w:pPr>
      <w:r>
        <w:rPr>
          <w:rFonts w:ascii="Times New Roman"/>
          <w:b w:val="false"/>
          <w:i w:val="false"/>
          <w:color w:val="000000"/>
          <w:sz w:val="28"/>
        </w:rPr>
        <w:t>          11.2.2 |_| новый владелец.</w:t>
      </w:r>
    </w:p>
    <w:p>
      <w:pPr>
        <w:spacing w:after="0"/>
        <w:ind w:left="0"/>
        <w:jc w:val="both"/>
      </w:pPr>
      <w:r>
        <w:rPr>
          <w:rFonts w:ascii="Times New Roman"/>
          <w:b w:val="false"/>
          <w:i w:val="false"/>
          <w:color w:val="000000"/>
          <w:sz w:val="28"/>
        </w:rPr>
        <w:t>          11.2.3 |_| поверенный.</w:t>
      </w:r>
    </w:p>
    <w:p>
      <w:pPr>
        <w:spacing w:after="0"/>
        <w:ind w:left="0"/>
        <w:jc w:val="both"/>
      </w:pPr>
      <w:r>
        <w:rPr>
          <w:rFonts w:ascii="Times New Roman"/>
          <w:b w:val="false"/>
          <w:i w:val="false"/>
          <w:color w:val="000000"/>
          <w:sz w:val="28"/>
        </w:rPr>
        <w:t>     11.3 Дата скрепления подписью или печатью:</w:t>
      </w:r>
    </w:p>
    <w:p>
      <w:pPr>
        <w:spacing w:after="0"/>
        <w:ind w:left="0"/>
        <w:jc w:val="both"/>
      </w:pPr>
      <w:r>
        <w:rPr>
          <w:rFonts w:ascii="Times New Roman"/>
          <w:b w:val="false"/>
          <w:i w:val="false"/>
          <w:color w:val="000000"/>
          <w:sz w:val="28"/>
        </w:rPr>
        <w:t>     11.4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12. Пошлина</w:t>
      </w:r>
    </w:p>
    <w:p>
      <w:pPr>
        <w:spacing w:after="0"/>
        <w:ind w:left="0"/>
        <w:jc w:val="both"/>
      </w:pPr>
      <w:r>
        <w:rPr>
          <w:rFonts w:ascii="Times New Roman"/>
          <w:b w:val="false"/>
          <w:i w:val="false"/>
          <w:color w:val="000000"/>
          <w:sz w:val="28"/>
        </w:rPr>
        <w:t xml:space="preserve">     12.1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 внесении изменения в отношении владельца:</w:t>
      </w:r>
    </w:p>
    <w:p>
      <w:pPr>
        <w:spacing w:after="0"/>
        <w:ind w:left="0"/>
        <w:jc w:val="both"/>
      </w:pPr>
      <w:r>
        <w:rPr>
          <w:rFonts w:ascii="Times New Roman"/>
          <w:b w:val="false"/>
          <w:i w:val="false"/>
          <w:color w:val="000000"/>
          <w:sz w:val="28"/>
        </w:rPr>
        <w:t>     12.2 Способ оплаты:</w:t>
      </w:r>
    </w:p>
    <w:p>
      <w:pPr>
        <w:spacing w:after="0"/>
        <w:ind w:left="0"/>
        <w:jc w:val="both"/>
      </w:pPr>
      <w:r>
        <w:rPr>
          <w:rFonts w:ascii="Times New Roman"/>
          <w:b w:val="false"/>
          <w:i w:val="false"/>
          <w:color w:val="000000"/>
          <w:sz w:val="28"/>
        </w:rPr>
        <w:t>13.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приложения </w:t>
      </w:r>
    </w:p>
    <w:p>
      <w:pPr>
        <w:spacing w:after="0"/>
        <w:ind w:left="0"/>
        <w:jc w:val="both"/>
      </w:pPr>
      <w:r>
        <w:rPr>
          <w:rFonts w:ascii="Times New Roman"/>
          <w:b w:val="false"/>
          <w:i w:val="false"/>
          <w:color w:val="000000"/>
          <w:sz w:val="28"/>
        </w:rPr>
        <w:t xml:space="preserve">        прилагаются, и указать общее количество таких листов и/или         </w:t>
      </w:r>
    </w:p>
    <w:p>
      <w:pPr>
        <w:spacing w:after="0"/>
        <w:ind w:left="0"/>
        <w:jc w:val="both"/>
      </w:pPr>
      <w:r>
        <w:rPr>
          <w:rFonts w:ascii="Times New Roman"/>
          <w:b w:val="false"/>
          <w:i w:val="false"/>
          <w:color w:val="000000"/>
          <w:sz w:val="28"/>
        </w:rPr>
        <w:t>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5</w:t>
      </w:r>
    </w:p>
    <w:p>
      <w:pPr>
        <w:spacing w:after="0"/>
        <w:ind w:left="0"/>
        <w:jc w:val="both"/>
      </w:pPr>
      <w:r>
        <w:rPr>
          <w:rFonts w:ascii="Times New Roman"/>
          <w:b w:val="false"/>
          <w:i w:val="false"/>
          <w:color w:val="000000"/>
          <w:sz w:val="28"/>
        </w:rPr>
        <w:t>                    Свидетельство о передаче права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отношении регистрации (регистраций) и/или </w:t>
      </w:r>
    </w:p>
    <w:p>
      <w:pPr>
        <w:spacing w:after="0"/>
        <w:ind w:left="0"/>
        <w:jc w:val="both"/>
      </w:pPr>
      <w:r>
        <w:rPr>
          <w:rFonts w:ascii="Times New Roman"/>
          <w:b w:val="false"/>
          <w:i w:val="false"/>
          <w:color w:val="000000"/>
          <w:sz w:val="28"/>
        </w:rPr>
        <w:t>                 заявки (заявок) на регистрацию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1. Удостоверение</w:t>
      </w:r>
    </w:p>
    <w:p>
      <w:pPr>
        <w:spacing w:after="0"/>
        <w:ind w:left="0"/>
        <w:jc w:val="both"/>
      </w:pPr>
      <w:r>
        <w:rPr>
          <w:rFonts w:ascii="Times New Roman"/>
          <w:b w:val="false"/>
          <w:i w:val="false"/>
          <w:color w:val="000000"/>
          <w:sz w:val="28"/>
        </w:rPr>
        <w:t xml:space="preserve">        Нижеподписавшееся лицо (лица), передающее право, и лицо (лица), </w:t>
      </w:r>
    </w:p>
    <w:p>
      <w:pPr>
        <w:spacing w:after="0"/>
        <w:ind w:left="0"/>
        <w:jc w:val="both"/>
      </w:pPr>
      <w:r>
        <w:rPr>
          <w:rFonts w:ascii="Times New Roman"/>
          <w:b w:val="false"/>
          <w:i w:val="false"/>
          <w:color w:val="000000"/>
          <w:sz w:val="28"/>
        </w:rPr>
        <w:t xml:space="preserve">        получающее это право, настоящим удостоверяют, что право на </w:t>
      </w:r>
    </w:p>
    <w:p>
      <w:pPr>
        <w:spacing w:after="0"/>
        <w:ind w:left="0"/>
        <w:jc w:val="both"/>
      </w:pPr>
      <w:r>
        <w:rPr>
          <w:rFonts w:ascii="Times New Roman"/>
          <w:b w:val="false"/>
          <w:i w:val="false"/>
          <w:color w:val="000000"/>
          <w:sz w:val="28"/>
        </w:rPr>
        <w:t xml:space="preserve">        указанные ниже регистрацию (регистрации) и/или заявку (заявки) </w:t>
      </w:r>
    </w:p>
    <w:p>
      <w:pPr>
        <w:spacing w:after="0"/>
        <w:ind w:left="0"/>
        <w:jc w:val="both"/>
      </w:pPr>
      <w:r>
        <w:rPr>
          <w:rFonts w:ascii="Times New Roman"/>
          <w:b w:val="false"/>
          <w:i w:val="false"/>
          <w:color w:val="000000"/>
          <w:sz w:val="28"/>
        </w:rPr>
        <w:t>        передано по контракту.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2. Регистрация (регистрации) и/или заявка (заявки), к которой</w:t>
      </w:r>
    </w:p>
    <w:p>
      <w:pPr>
        <w:spacing w:after="0"/>
        <w:ind w:left="0"/>
        <w:jc w:val="both"/>
      </w:pPr>
      <w:r>
        <w:rPr>
          <w:rFonts w:ascii="Times New Roman"/>
          <w:b w:val="false"/>
          <w:i w:val="false"/>
          <w:color w:val="000000"/>
          <w:sz w:val="28"/>
        </w:rPr>
        <w:t>        (которым) относится настоящее свидетельство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свидетельство относится к передаче права на следующую </w:t>
      </w:r>
    </w:p>
    <w:p>
      <w:pPr>
        <w:spacing w:after="0"/>
        <w:ind w:left="0"/>
        <w:jc w:val="both"/>
      </w:pPr>
      <w:r>
        <w:rPr>
          <w:rFonts w:ascii="Times New Roman"/>
          <w:b w:val="false"/>
          <w:i w:val="false"/>
          <w:color w:val="000000"/>
          <w:sz w:val="28"/>
        </w:rPr>
        <w:t>        регистрацию (регистрации) и/или заявку (заявки):</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xml:space="preserve">                квадрат и указать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номер заявки еще не присвоен или неизвестен лицу, передающему право,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75"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присвоенного ведомством, или (ii) копии заявки, или (iii) изображения </w:t>
      </w:r>
    </w:p>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лица, </w:t>
      </w:r>
    </w:p>
    <w:p>
      <w:pPr>
        <w:spacing w:after="0"/>
        <w:ind w:left="0"/>
        <w:jc w:val="both"/>
      </w:pPr>
      <w:r>
        <w:rPr>
          <w:rFonts w:ascii="Times New Roman"/>
          <w:b w:val="false"/>
          <w:i w:val="false"/>
          <w:color w:val="000000"/>
          <w:sz w:val="28"/>
        </w:rPr>
        <w:t xml:space="preserve">передающего право, или его поверенного, заявка получена ведомством, и </w:t>
      </w:r>
    </w:p>
    <w:p>
      <w:pPr>
        <w:spacing w:after="0"/>
        <w:ind w:left="0"/>
        <w:jc w:val="both"/>
      </w:pPr>
      <w:r>
        <w:rPr>
          <w:rFonts w:ascii="Times New Roman"/>
          <w:b w:val="false"/>
          <w:i w:val="false"/>
          <w:color w:val="000000"/>
          <w:sz w:val="28"/>
        </w:rPr>
        <w:t xml:space="preserve">идентификационного номера, присвоенного заявке лицом, передающим право, </w:t>
      </w:r>
    </w:p>
    <w:p>
      <w:pPr>
        <w:spacing w:after="0"/>
        <w:ind w:left="0"/>
        <w:jc w:val="both"/>
      </w:pPr>
      <w:r>
        <w:rPr>
          <w:rFonts w:ascii="Times New Roman"/>
          <w:b w:val="false"/>
          <w:i w:val="false"/>
          <w:color w:val="000000"/>
          <w:sz w:val="28"/>
        </w:rPr>
        <w:t>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Товары и/или услуги, на которые распространяется передача права</w:t>
      </w:r>
    </w:p>
    <w:p>
      <w:pPr>
        <w:spacing w:after="0"/>
        <w:ind w:left="0"/>
        <w:jc w:val="both"/>
      </w:pPr>
      <w:r>
        <w:rPr>
          <w:rFonts w:ascii="Times New Roman"/>
          <w:b w:val="false"/>
          <w:i w:val="false"/>
          <w:color w:val="000000"/>
          <w:sz w:val="28"/>
        </w:rPr>
        <w:t xml:space="preserve">     3.1 |_| Пометить этот квадрат, если передача права распространяется   </w:t>
      </w:r>
    </w:p>
    <w:p>
      <w:pPr>
        <w:spacing w:after="0"/>
        <w:ind w:left="0"/>
        <w:jc w:val="both"/>
      </w:pPr>
      <w:r>
        <w:rPr>
          <w:rFonts w:ascii="Times New Roman"/>
          <w:b w:val="false"/>
          <w:i w:val="false"/>
          <w:color w:val="000000"/>
          <w:sz w:val="28"/>
        </w:rPr>
        <w:t xml:space="preserve">             на все товары и/или услуги, перечисленные в заявке (заявках)  </w:t>
      </w:r>
    </w:p>
    <w:p>
      <w:pPr>
        <w:spacing w:after="0"/>
        <w:ind w:left="0"/>
        <w:jc w:val="both"/>
      </w:pPr>
      <w:r>
        <w:rPr>
          <w:rFonts w:ascii="Times New Roman"/>
          <w:b w:val="false"/>
          <w:i w:val="false"/>
          <w:color w:val="000000"/>
          <w:sz w:val="28"/>
        </w:rPr>
        <w:t xml:space="preserve">             и/или регистрации (регистрациях), указанной (указанных) в     </w:t>
      </w:r>
    </w:p>
    <w:p>
      <w:pPr>
        <w:spacing w:after="0"/>
        <w:ind w:left="0"/>
        <w:jc w:val="both"/>
      </w:pPr>
      <w:r>
        <w:rPr>
          <w:rFonts w:ascii="Times New Roman"/>
          <w:b w:val="false"/>
          <w:i w:val="false"/>
          <w:color w:val="000000"/>
          <w:sz w:val="28"/>
        </w:rPr>
        <w:t>             графе 2.</w:t>
      </w:r>
    </w:p>
    <w:p>
      <w:pPr>
        <w:spacing w:after="0"/>
        <w:ind w:left="0"/>
        <w:jc w:val="both"/>
      </w:pPr>
      <w:r>
        <w:rPr>
          <w:rFonts w:ascii="Times New Roman"/>
          <w:b w:val="false"/>
          <w:i w:val="false"/>
          <w:color w:val="000000"/>
          <w:sz w:val="28"/>
        </w:rPr>
        <w:t xml:space="preserve">     3.2 |_| Пометить этот квадрат, если в графе 2 указана только одна     </w:t>
      </w:r>
    </w:p>
    <w:p>
      <w:pPr>
        <w:spacing w:after="0"/>
        <w:ind w:left="0"/>
        <w:jc w:val="both"/>
      </w:pPr>
      <w:r>
        <w:rPr>
          <w:rFonts w:ascii="Times New Roman"/>
          <w:b w:val="false"/>
          <w:i w:val="false"/>
          <w:color w:val="000000"/>
          <w:sz w:val="28"/>
        </w:rPr>
        <w:t xml:space="preserve">             заявка или регистрация, и если передача права                 </w:t>
      </w:r>
    </w:p>
    <w:p>
      <w:pPr>
        <w:spacing w:after="0"/>
        <w:ind w:left="0"/>
        <w:jc w:val="both"/>
      </w:pPr>
      <w:r>
        <w:rPr>
          <w:rFonts w:ascii="Times New Roman"/>
          <w:b w:val="false"/>
          <w:i w:val="false"/>
          <w:color w:val="000000"/>
          <w:sz w:val="28"/>
        </w:rPr>
        <w:t xml:space="preserve">             распространяется только на некоторые из товаров и/или услуг,  </w:t>
      </w:r>
    </w:p>
    <w:p>
      <w:pPr>
        <w:spacing w:after="0"/>
        <w:ind w:left="0"/>
        <w:jc w:val="both"/>
      </w:pPr>
      <w:r>
        <w:rPr>
          <w:rFonts w:ascii="Times New Roman"/>
          <w:b w:val="false"/>
          <w:i w:val="false"/>
          <w:color w:val="000000"/>
          <w:sz w:val="28"/>
        </w:rPr>
        <w:t xml:space="preserve">             перечисленных в этой заявке и/или регистрации, и указать      </w:t>
      </w:r>
    </w:p>
    <w:p>
      <w:pPr>
        <w:spacing w:after="0"/>
        <w:ind w:left="0"/>
        <w:jc w:val="both"/>
      </w:pPr>
      <w:r>
        <w:rPr>
          <w:rFonts w:ascii="Times New Roman"/>
          <w:b w:val="false"/>
          <w:i w:val="false"/>
          <w:color w:val="000000"/>
          <w:sz w:val="28"/>
        </w:rPr>
        <w:t xml:space="preserve">             товары и/или услуги, на которые распространяется передача     </w:t>
      </w:r>
    </w:p>
    <w:p>
      <w:pPr>
        <w:spacing w:after="0"/>
        <w:ind w:left="0"/>
        <w:jc w:val="both"/>
      </w:pPr>
      <w:r>
        <w:rPr>
          <w:rFonts w:ascii="Times New Roman"/>
          <w:b w:val="false"/>
          <w:i w:val="false"/>
          <w:color w:val="000000"/>
          <w:sz w:val="28"/>
        </w:rPr>
        <w:t>             права:</w:t>
      </w:r>
    </w:p>
    <w:p>
      <w:pPr>
        <w:spacing w:after="0"/>
        <w:ind w:left="0"/>
        <w:jc w:val="both"/>
      </w:pPr>
      <w:r>
        <w:rPr>
          <w:rFonts w:ascii="Times New Roman"/>
          <w:b w:val="false"/>
          <w:i w:val="false"/>
          <w:color w:val="000000"/>
          <w:sz w:val="28"/>
        </w:rPr>
        <w:t xml:space="preserve">     3.3 |_| Пометить этот квадрат, если в графе 2 указаны несколько       </w:t>
      </w:r>
    </w:p>
    <w:p>
      <w:pPr>
        <w:spacing w:after="0"/>
        <w:ind w:left="0"/>
        <w:jc w:val="both"/>
      </w:pPr>
      <w:r>
        <w:rPr>
          <w:rFonts w:ascii="Times New Roman"/>
          <w:b w:val="false"/>
          <w:i w:val="false"/>
          <w:color w:val="000000"/>
          <w:sz w:val="28"/>
        </w:rPr>
        <w:t xml:space="preserve">             заявок или регистраций, и если в отношении хотя бы одной из   </w:t>
      </w:r>
    </w:p>
    <w:p>
      <w:pPr>
        <w:spacing w:after="0"/>
        <w:ind w:left="0"/>
        <w:jc w:val="both"/>
      </w:pPr>
      <w:r>
        <w:rPr>
          <w:rFonts w:ascii="Times New Roman"/>
          <w:b w:val="false"/>
          <w:i w:val="false"/>
          <w:color w:val="000000"/>
          <w:sz w:val="28"/>
        </w:rPr>
        <w:t xml:space="preserve">             них передача права распространяется не на все товары и/или    </w:t>
      </w:r>
    </w:p>
    <w:p>
      <w:pPr>
        <w:spacing w:after="0"/>
        <w:ind w:left="0"/>
        <w:jc w:val="both"/>
      </w:pPr>
      <w:r>
        <w:rPr>
          <w:rFonts w:ascii="Times New Roman"/>
          <w:b w:val="false"/>
          <w:i w:val="false"/>
          <w:color w:val="000000"/>
          <w:sz w:val="28"/>
        </w:rPr>
        <w:t xml:space="preserve">             услуги, перечисленные в ней. В этом случае указать на листе   </w:t>
      </w:r>
    </w:p>
    <w:p>
      <w:pPr>
        <w:spacing w:after="0"/>
        <w:ind w:left="0"/>
        <w:jc w:val="both"/>
      </w:pPr>
      <w:r>
        <w:rPr>
          <w:rFonts w:ascii="Times New Roman"/>
          <w:b w:val="false"/>
          <w:i w:val="false"/>
          <w:color w:val="000000"/>
          <w:sz w:val="28"/>
        </w:rPr>
        <w:t xml:space="preserve">             для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распространяется ли передача права на все товары </w:t>
      </w:r>
    </w:p>
    <w:p>
      <w:pPr>
        <w:spacing w:after="0"/>
        <w:ind w:left="0"/>
        <w:jc w:val="both"/>
      </w:pPr>
      <w:r>
        <w:rPr>
          <w:rFonts w:ascii="Times New Roman"/>
          <w:b w:val="false"/>
          <w:i w:val="false"/>
          <w:color w:val="000000"/>
          <w:sz w:val="28"/>
        </w:rPr>
        <w:t xml:space="preserve">             и/или услуги или только на некоторые из них. В связи с любой  </w:t>
      </w:r>
    </w:p>
    <w:p>
      <w:pPr>
        <w:spacing w:after="0"/>
        <w:ind w:left="0"/>
        <w:jc w:val="both"/>
      </w:pPr>
      <w:r>
        <w:rPr>
          <w:rFonts w:ascii="Times New Roman"/>
          <w:b w:val="false"/>
          <w:i w:val="false"/>
          <w:color w:val="000000"/>
          <w:sz w:val="28"/>
        </w:rPr>
        <w:t xml:space="preserve">             заявкой или регистрацией, если передача права                 </w:t>
      </w:r>
    </w:p>
    <w:p>
      <w:pPr>
        <w:spacing w:after="0"/>
        <w:ind w:left="0"/>
        <w:jc w:val="both"/>
      </w:pPr>
      <w:r>
        <w:rPr>
          <w:rFonts w:ascii="Times New Roman"/>
          <w:b w:val="false"/>
          <w:i w:val="false"/>
          <w:color w:val="000000"/>
          <w:sz w:val="28"/>
        </w:rPr>
        <w:t xml:space="preserve">             распространяется только на некоторые товары и/или услуги,     </w:t>
      </w:r>
    </w:p>
    <w:p>
      <w:pPr>
        <w:spacing w:after="0"/>
        <w:ind w:left="0"/>
        <w:jc w:val="both"/>
      </w:pPr>
      <w:r>
        <w:rPr>
          <w:rFonts w:ascii="Times New Roman"/>
          <w:b w:val="false"/>
          <w:i w:val="false"/>
          <w:color w:val="000000"/>
          <w:sz w:val="28"/>
        </w:rPr>
        <w:t xml:space="preserve">             сделать соответствующее указание так, как это предписано в    </w:t>
      </w:r>
    </w:p>
    <w:p>
      <w:pPr>
        <w:spacing w:after="0"/>
        <w:ind w:left="0"/>
        <w:jc w:val="both"/>
      </w:pPr>
      <w:r>
        <w:rPr>
          <w:rFonts w:ascii="Times New Roman"/>
          <w:b w:val="false"/>
          <w:i w:val="false"/>
          <w:color w:val="000000"/>
          <w:sz w:val="28"/>
        </w:rPr>
        <w:t>             графе 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3</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4. Лицо (лица), передающее право.</w:t>
      </w:r>
    </w:p>
    <w:p>
      <w:pPr>
        <w:spacing w:after="0"/>
        <w:ind w:left="0"/>
        <w:jc w:val="both"/>
      </w:pPr>
      <w:r>
        <w:rPr>
          <w:rFonts w:ascii="Times New Roman"/>
          <w:b w:val="false"/>
          <w:i w:val="false"/>
          <w:color w:val="000000"/>
          <w:sz w:val="28"/>
        </w:rPr>
        <w:t>     4.1 Если лицо, передающее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4.2 Если лицо, передающее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4.3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4.4 |_| Пометить этот квадрат в случае нескольких лиц, передающих </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4.1 или 4.2 и 4.3.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регистрацией (регистрациями), к которым относится настоящее свидетельство.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4</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Лицо (лица), получающее право</w:t>
      </w:r>
    </w:p>
    <w:p>
      <w:pPr>
        <w:spacing w:after="0"/>
        <w:ind w:left="0"/>
        <w:jc w:val="both"/>
      </w:pPr>
      <w:r>
        <w:rPr>
          <w:rFonts w:ascii="Times New Roman"/>
          <w:b w:val="false"/>
          <w:i w:val="false"/>
          <w:color w:val="000000"/>
          <w:sz w:val="28"/>
        </w:rPr>
        <w:t>     5.1 Если лицо, получающее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5.2 Если лицо, получающее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5.4 |_| Пометить этот квадрат в случае нескольких лиц, получающих     </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5.1 или 5.2 и 5.3.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либо </w:t>
      </w:r>
    </w:p>
    <w:p>
      <w:pPr>
        <w:spacing w:after="0"/>
        <w:ind w:left="0"/>
        <w:jc w:val="both"/>
      </w:pPr>
      <w:r>
        <w:rPr>
          <w:rFonts w:ascii="Times New Roman"/>
          <w:b w:val="false"/>
          <w:i w:val="false"/>
          <w:color w:val="000000"/>
          <w:sz w:val="28"/>
        </w:rPr>
        <w:t xml:space="preserve">полными именами лица, получающего право, либо именами, обычно </w:t>
      </w:r>
    </w:p>
    <w:p>
      <w:pPr>
        <w:spacing w:after="0"/>
        <w:ind w:left="0"/>
        <w:jc w:val="both"/>
      </w:pPr>
      <w:r>
        <w:rPr>
          <w:rFonts w:ascii="Times New Roman"/>
          <w:b w:val="false"/>
          <w:i w:val="false"/>
          <w:color w:val="000000"/>
          <w:sz w:val="28"/>
        </w:rPr>
        <w:t>используемыми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Подписи или печати</w:t>
      </w:r>
    </w:p>
    <w:p>
      <w:pPr>
        <w:spacing w:after="0"/>
        <w:ind w:left="0"/>
        <w:jc w:val="both"/>
      </w:pPr>
      <w:r>
        <w:rPr>
          <w:rFonts w:ascii="Times New Roman"/>
          <w:b w:val="false"/>
          <w:i w:val="false"/>
          <w:color w:val="000000"/>
          <w:sz w:val="28"/>
        </w:rPr>
        <w:t xml:space="preserve">     6.1 Подпись (подписи) или печать (печати) лица (лиц), передающего </w:t>
      </w:r>
    </w:p>
    <w:p>
      <w:pPr>
        <w:spacing w:after="0"/>
        <w:ind w:left="0"/>
        <w:jc w:val="both"/>
      </w:pPr>
      <w:r>
        <w:rPr>
          <w:rFonts w:ascii="Times New Roman"/>
          <w:b w:val="false"/>
          <w:i w:val="false"/>
          <w:color w:val="000000"/>
          <w:sz w:val="28"/>
        </w:rPr>
        <w:t>         право</w:t>
      </w:r>
    </w:p>
    <w:p>
      <w:pPr>
        <w:spacing w:after="0"/>
        <w:ind w:left="0"/>
        <w:jc w:val="both"/>
      </w:pPr>
      <w:r>
        <w:rPr>
          <w:rFonts w:ascii="Times New Roman"/>
          <w:b w:val="false"/>
          <w:i w:val="false"/>
          <w:color w:val="000000"/>
          <w:sz w:val="28"/>
        </w:rPr>
        <w:t xml:space="preserve">         6.1.1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подпись (подписи) или печать (печати), которого   </w:t>
      </w:r>
    </w:p>
    <w:p>
      <w:pPr>
        <w:spacing w:after="0"/>
        <w:ind w:left="0"/>
        <w:jc w:val="both"/>
      </w:pPr>
      <w:r>
        <w:rPr>
          <w:rFonts w:ascii="Times New Roman"/>
          <w:b w:val="false"/>
          <w:i w:val="false"/>
          <w:color w:val="000000"/>
          <w:sz w:val="28"/>
        </w:rPr>
        <w:t>               (которых) используется (используются):</w:t>
      </w:r>
    </w:p>
    <w:p>
      <w:pPr>
        <w:spacing w:after="0"/>
        <w:ind w:left="0"/>
        <w:jc w:val="both"/>
      </w:pPr>
      <w:r>
        <w:rPr>
          <w:rFonts w:ascii="Times New Roman"/>
          <w:b w:val="false"/>
          <w:i w:val="false"/>
          <w:color w:val="000000"/>
          <w:sz w:val="28"/>
        </w:rPr>
        <w:t>         6.1.2 Дата скрепления подписью (подписями) или печатью (печатями):</w:t>
      </w:r>
    </w:p>
    <w:p>
      <w:pPr>
        <w:spacing w:after="0"/>
        <w:ind w:left="0"/>
        <w:jc w:val="both"/>
      </w:pPr>
      <w:r>
        <w:rPr>
          <w:rFonts w:ascii="Times New Roman"/>
          <w:b w:val="false"/>
          <w:i w:val="false"/>
          <w:color w:val="000000"/>
          <w:sz w:val="28"/>
        </w:rPr>
        <w:t>         6.1.3 Подпись (подписи) или печать (печати):</w:t>
      </w:r>
    </w:p>
    <w:p>
      <w:pPr>
        <w:spacing w:after="0"/>
        <w:ind w:left="0"/>
        <w:jc w:val="both"/>
      </w:pPr>
      <w:r>
        <w:rPr>
          <w:rFonts w:ascii="Times New Roman"/>
          <w:b w:val="false"/>
          <w:i w:val="false"/>
          <w:color w:val="000000"/>
          <w:sz w:val="28"/>
        </w:rPr>
        <w:t xml:space="preserve">     6.2 Подпись (подписи) или печать (печати) лица (лиц), получающего     </w:t>
      </w:r>
    </w:p>
    <w:p>
      <w:pPr>
        <w:spacing w:after="0"/>
        <w:ind w:left="0"/>
        <w:jc w:val="both"/>
      </w:pPr>
      <w:r>
        <w:rPr>
          <w:rFonts w:ascii="Times New Roman"/>
          <w:b w:val="false"/>
          <w:i w:val="false"/>
          <w:color w:val="000000"/>
          <w:sz w:val="28"/>
        </w:rPr>
        <w:t>         право</w:t>
      </w:r>
    </w:p>
    <w:p>
      <w:pPr>
        <w:spacing w:after="0"/>
        <w:ind w:left="0"/>
        <w:jc w:val="both"/>
      </w:pPr>
      <w:r>
        <w:rPr>
          <w:rFonts w:ascii="Times New Roman"/>
          <w:b w:val="false"/>
          <w:i w:val="false"/>
          <w:color w:val="000000"/>
          <w:sz w:val="28"/>
        </w:rPr>
        <w:t xml:space="preserve">         6.2.1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подпись (подписи) или печать (печати), которого   </w:t>
      </w:r>
    </w:p>
    <w:p>
      <w:pPr>
        <w:spacing w:after="0"/>
        <w:ind w:left="0"/>
        <w:jc w:val="both"/>
      </w:pPr>
      <w:r>
        <w:rPr>
          <w:rFonts w:ascii="Times New Roman"/>
          <w:b w:val="false"/>
          <w:i w:val="false"/>
          <w:color w:val="000000"/>
          <w:sz w:val="28"/>
        </w:rPr>
        <w:t>               (которых) используется (используются):</w:t>
      </w:r>
    </w:p>
    <w:p>
      <w:pPr>
        <w:spacing w:after="0"/>
        <w:ind w:left="0"/>
        <w:jc w:val="both"/>
      </w:pPr>
      <w:r>
        <w:rPr>
          <w:rFonts w:ascii="Times New Roman"/>
          <w:b w:val="false"/>
          <w:i w:val="false"/>
          <w:color w:val="000000"/>
          <w:sz w:val="28"/>
        </w:rPr>
        <w:t>         6.2.2 Дата скрепления подписью (подписями) или печатью (печатями):</w:t>
      </w:r>
    </w:p>
    <w:p>
      <w:pPr>
        <w:spacing w:after="0"/>
        <w:ind w:left="0"/>
        <w:jc w:val="both"/>
      </w:pPr>
      <w:r>
        <w:rPr>
          <w:rFonts w:ascii="Times New Roman"/>
          <w:b w:val="false"/>
          <w:i w:val="false"/>
          <w:color w:val="000000"/>
          <w:sz w:val="28"/>
        </w:rPr>
        <w:t>         6.2.3 Подпись (подписи) или печать (печати):</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7.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 листов</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о передаче права</w:t>
      </w:r>
    </w:p>
    <w:p>
      <w:pPr>
        <w:spacing w:after="0"/>
        <w:ind w:left="0"/>
        <w:jc w:val="both"/>
      </w:pPr>
      <w:r>
        <w:rPr>
          <w:rFonts w:ascii="Times New Roman"/>
          <w:b w:val="false"/>
          <w:i w:val="false"/>
          <w:color w:val="000000"/>
          <w:sz w:val="28"/>
        </w:rPr>
        <w:t xml:space="preserve">              в отношении регистрации (регистраций) и/или </w:t>
      </w:r>
    </w:p>
    <w:p>
      <w:pPr>
        <w:spacing w:after="0"/>
        <w:ind w:left="0"/>
        <w:jc w:val="both"/>
      </w:pPr>
      <w:r>
        <w:rPr>
          <w:rFonts w:ascii="Times New Roman"/>
          <w:b w:val="false"/>
          <w:i w:val="false"/>
          <w:color w:val="000000"/>
          <w:sz w:val="28"/>
        </w:rPr>
        <w:t>                 заявки (заявок) на регистрацию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Заявление о передаче права</w:t>
      </w:r>
    </w:p>
    <w:p>
      <w:pPr>
        <w:spacing w:after="0"/>
        <w:ind w:left="0"/>
        <w:jc w:val="both"/>
      </w:pPr>
      <w:r>
        <w:rPr>
          <w:rFonts w:ascii="Times New Roman"/>
          <w:b w:val="false"/>
          <w:i w:val="false"/>
          <w:color w:val="000000"/>
          <w:sz w:val="28"/>
        </w:rPr>
        <w:t xml:space="preserve">        Нижеподписавшееся лицо (лица), передающее (передающие) право, </w:t>
      </w:r>
    </w:p>
    <w:p>
      <w:pPr>
        <w:spacing w:after="0"/>
        <w:ind w:left="0"/>
        <w:jc w:val="both"/>
      </w:pPr>
      <w:r>
        <w:rPr>
          <w:rFonts w:ascii="Times New Roman"/>
          <w:b w:val="false"/>
          <w:i w:val="false"/>
          <w:color w:val="000000"/>
          <w:sz w:val="28"/>
        </w:rPr>
        <w:t xml:space="preserve">        передает (передают) нижеподписавшемуся лицу (лицам),               </w:t>
      </w:r>
    </w:p>
    <w:p>
      <w:pPr>
        <w:spacing w:after="0"/>
        <w:ind w:left="0"/>
        <w:jc w:val="both"/>
      </w:pPr>
      <w:r>
        <w:rPr>
          <w:rFonts w:ascii="Times New Roman"/>
          <w:b w:val="false"/>
          <w:i w:val="false"/>
          <w:color w:val="000000"/>
          <w:sz w:val="28"/>
        </w:rPr>
        <w:t xml:space="preserve">        получающему (получающим) право, право на регистрацию (регистрации) </w:t>
      </w:r>
    </w:p>
    <w:p>
      <w:pPr>
        <w:spacing w:after="0"/>
        <w:ind w:left="0"/>
        <w:jc w:val="both"/>
      </w:pPr>
      <w:r>
        <w:rPr>
          <w:rFonts w:ascii="Times New Roman"/>
          <w:b w:val="false"/>
          <w:i w:val="false"/>
          <w:color w:val="000000"/>
          <w:sz w:val="28"/>
        </w:rPr>
        <w:t>        и/или заявку (заявки), указанные ниже.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на которую</w:t>
      </w:r>
    </w:p>
    <w:p>
      <w:pPr>
        <w:spacing w:after="0"/>
        <w:ind w:left="0"/>
        <w:jc w:val="both"/>
      </w:pPr>
      <w:r>
        <w:rPr>
          <w:rFonts w:ascii="Times New Roman"/>
          <w:b w:val="false"/>
          <w:i w:val="false"/>
          <w:color w:val="000000"/>
          <w:sz w:val="28"/>
        </w:rPr>
        <w:t xml:space="preserve">        (которые) передается право </w:t>
      </w:r>
    </w:p>
    <w:p>
      <w:pPr>
        <w:spacing w:after="0"/>
        <w:ind w:left="0"/>
        <w:jc w:val="both"/>
      </w:pPr>
      <w:r>
        <w:rPr>
          <w:rFonts w:ascii="Times New Roman"/>
          <w:b w:val="false"/>
          <w:i w:val="false"/>
          <w:color w:val="000000"/>
          <w:sz w:val="28"/>
        </w:rPr>
        <w:t xml:space="preserve">        Настоящий документ относится к передаче права на следующую </w:t>
      </w:r>
    </w:p>
    <w:p>
      <w:pPr>
        <w:spacing w:after="0"/>
        <w:ind w:left="0"/>
        <w:jc w:val="both"/>
      </w:pPr>
      <w:r>
        <w:rPr>
          <w:rFonts w:ascii="Times New Roman"/>
          <w:b w:val="false"/>
          <w:i w:val="false"/>
          <w:color w:val="000000"/>
          <w:sz w:val="28"/>
        </w:rPr>
        <w:t>        регистрацию (регистрации) и/или заявку (заявки):</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xml:space="preserve">                этот квадрат и указать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номер заявки еще не присвоен или неизвестен лицу, передающему право,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76"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присвоенного ведомством, или (ii) копии заявки, или (iii) изображения </w:t>
      </w:r>
    </w:p>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лица, </w:t>
      </w:r>
    </w:p>
    <w:p>
      <w:pPr>
        <w:spacing w:after="0"/>
        <w:ind w:left="0"/>
        <w:jc w:val="both"/>
      </w:pPr>
      <w:r>
        <w:rPr>
          <w:rFonts w:ascii="Times New Roman"/>
          <w:b w:val="false"/>
          <w:i w:val="false"/>
          <w:color w:val="000000"/>
          <w:sz w:val="28"/>
        </w:rPr>
        <w:t xml:space="preserve">передающего право, или его поверенного, заявка получена ведомством, и </w:t>
      </w:r>
    </w:p>
    <w:p>
      <w:pPr>
        <w:spacing w:after="0"/>
        <w:ind w:left="0"/>
        <w:jc w:val="both"/>
      </w:pPr>
      <w:r>
        <w:rPr>
          <w:rFonts w:ascii="Times New Roman"/>
          <w:b w:val="false"/>
          <w:i w:val="false"/>
          <w:color w:val="000000"/>
          <w:sz w:val="28"/>
        </w:rPr>
        <w:t xml:space="preserve">идентификационного номера, присвоенного заявке лицом, передающим право, </w:t>
      </w:r>
    </w:p>
    <w:p>
      <w:pPr>
        <w:spacing w:after="0"/>
        <w:ind w:left="0"/>
        <w:jc w:val="both"/>
      </w:pPr>
      <w:r>
        <w:rPr>
          <w:rFonts w:ascii="Times New Roman"/>
          <w:b w:val="false"/>
          <w:i w:val="false"/>
          <w:color w:val="000000"/>
          <w:sz w:val="28"/>
        </w:rPr>
        <w:t>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2</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Товары и/или услуги, на которые распространяется передача права</w:t>
      </w:r>
    </w:p>
    <w:p>
      <w:pPr>
        <w:spacing w:after="0"/>
        <w:ind w:left="0"/>
        <w:jc w:val="both"/>
      </w:pPr>
      <w:r>
        <w:rPr>
          <w:rFonts w:ascii="Times New Roman"/>
          <w:b w:val="false"/>
          <w:i w:val="false"/>
          <w:color w:val="000000"/>
          <w:sz w:val="28"/>
        </w:rPr>
        <w:t xml:space="preserve">     3.1 |_| Пометить этот квадрат, если передача права распространяется   </w:t>
      </w:r>
    </w:p>
    <w:p>
      <w:pPr>
        <w:spacing w:after="0"/>
        <w:ind w:left="0"/>
        <w:jc w:val="both"/>
      </w:pPr>
      <w:r>
        <w:rPr>
          <w:rFonts w:ascii="Times New Roman"/>
          <w:b w:val="false"/>
          <w:i w:val="false"/>
          <w:color w:val="000000"/>
          <w:sz w:val="28"/>
        </w:rPr>
        <w:t xml:space="preserve">             на все товары и/или услуги, перечисленные в заявке (заявках)  </w:t>
      </w:r>
    </w:p>
    <w:p>
      <w:pPr>
        <w:spacing w:after="0"/>
        <w:ind w:left="0"/>
        <w:jc w:val="both"/>
      </w:pPr>
      <w:r>
        <w:rPr>
          <w:rFonts w:ascii="Times New Roman"/>
          <w:b w:val="false"/>
          <w:i w:val="false"/>
          <w:color w:val="000000"/>
          <w:sz w:val="28"/>
        </w:rPr>
        <w:t>             и/или регистрации (регистрациях), указанных в графе 2.</w:t>
      </w:r>
    </w:p>
    <w:p>
      <w:pPr>
        <w:spacing w:after="0"/>
        <w:ind w:left="0"/>
        <w:jc w:val="both"/>
      </w:pPr>
      <w:r>
        <w:rPr>
          <w:rFonts w:ascii="Times New Roman"/>
          <w:b w:val="false"/>
          <w:i w:val="false"/>
          <w:color w:val="000000"/>
          <w:sz w:val="28"/>
        </w:rPr>
        <w:t xml:space="preserve">     3.2 |_| Пометить этот квадрат, если в графе 2 указана только одна </w:t>
      </w:r>
    </w:p>
    <w:p>
      <w:pPr>
        <w:spacing w:after="0"/>
        <w:ind w:left="0"/>
        <w:jc w:val="both"/>
      </w:pPr>
      <w:r>
        <w:rPr>
          <w:rFonts w:ascii="Times New Roman"/>
          <w:b w:val="false"/>
          <w:i w:val="false"/>
          <w:color w:val="000000"/>
          <w:sz w:val="28"/>
        </w:rPr>
        <w:t xml:space="preserve">             заявка или регистрация и если передача права распространяется </w:t>
      </w:r>
    </w:p>
    <w:p>
      <w:pPr>
        <w:spacing w:after="0"/>
        <w:ind w:left="0"/>
        <w:jc w:val="both"/>
      </w:pPr>
      <w:r>
        <w:rPr>
          <w:rFonts w:ascii="Times New Roman"/>
          <w:b w:val="false"/>
          <w:i w:val="false"/>
          <w:color w:val="000000"/>
          <w:sz w:val="28"/>
        </w:rPr>
        <w:t xml:space="preserve">             только на некоторые из товаров и/или услуг, перечисленных в   </w:t>
      </w:r>
    </w:p>
    <w:p>
      <w:pPr>
        <w:spacing w:after="0"/>
        <w:ind w:left="0"/>
        <w:jc w:val="both"/>
      </w:pPr>
      <w:r>
        <w:rPr>
          <w:rFonts w:ascii="Times New Roman"/>
          <w:b w:val="false"/>
          <w:i w:val="false"/>
          <w:color w:val="000000"/>
          <w:sz w:val="28"/>
        </w:rPr>
        <w:t xml:space="preserve">             этой заявке и/или регистрации, и указать товары и/или услуги, </w:t>
      </w:r>
    </w:p>
    <w:p>
      <w:pPr>
        <w:spacing w:after="0"/>
        <w:ind w:left="0"/>
        <w:jc w:val="both"/>
      </w:pPr>
      <w:r>
        <w:rPr>
          <w:rFonts w:ascii="Times New Roman"/>
          <w:b w:val="false"/>
          <w:i w:val="false"/>
          <w:color w:val="000000"/>
          <w:sz w:val="28"/>
        </w:rPr>
        <w:t>             на которые распространяется передача права:</w:t>
      </w:r>
    </w:p>
    <w:p>
      <w:pPr>
        <w:spacing w:after="0"/>
        <w:ind w:left="0"/>
        <w:jc w:val="both"/>
      </w:pPr>
      <w:r>
        <w:rPr>
          <w:rFonts w:ascii="Times New Roman"/>
          <w:b w:val="false"/>
          <w:i w:val="false"/>
          <w:color w:val="000000"/>
          <w:sz w:val="28"/>
        </w:rPr>
        <w:t xml:space="preserve">     3.3 |_| Пометить этот квадрат, если в графе 2 указаны несколько       </w:t>
      </w:r>
    </w:p>
    <w:p>
      <w:pPr>
        <w:spacing w:after="0"/>
        <w:ind w:left="0"/>
        <w:jc w:val="both"/>
      </w:pPr>
      <w:r>
        <w:rPr>
          <w:rFonts w:ascii="Times New Roman"/>
          <w:b w:val="false"/>
          <w:i w:val="false"/>
          <w:color w:val="000000"/>
          <w:sz w:val="28"/>
        </w:rPr>
        <w:t xml:space="preserve">             заявок или регистраций и если в отношении хотя бы одной из    </w:t>
      </w:r>
    </w:p>
    <w:p>
      <w:pPr>
        <w:spacing w:after="0"/>
        <w:ind w:left="0"/>
        <w:jc w:val="both"/>
      </w:pPr>
      <w:r>
        <w:rPr>
          <w:rFonts w:ascii="Times New Roman"/>
          <w:b w:val="false"/>
          <w:i w:val="false"/>
          <w:color w:val="000000"/>
          <w:sz w:val="28"/>
        </w:rPr>
        <w:t xml:space="preserve">             них передача права распространяется не на все товары и/или    </w:t>
      </w:r>
    </w:p>
    <w:p>
      <w:pPr>
        <w:spacing w:after="0"/>
        <w:ind w:left="0"/>
        <w:jc w:val="both"/>
      </w:pPr>
      <w:r>
        <w:rPr>
          <w:rFonts w:ascii="Times New Roman"/>
          <w:b w:val="false"/>
          <w:i w:val="false"/>
          <w:color w:val="000000"/>
          <w:sz w:val="28"/>
        </w:rPr>
        <w:t xml:space="preserve">             услуги, перечисленные в ней. В этом случае указать на листе   </w:t>
      </w:r>
    </w:p>
    <w:p>
      <w:pPr>
        <w:spacing w:after="0"/>
        <w:ind w:left="0"/>
        <w:jc w:val="both"/>
      </w:pPr>
      <w:r>
        <w:rPr>
          <w:rFonts w:ascii="Times New Roman"/>
          <w:b w:val="false"/>
          <w:i w:val="false"/>
          <w:color w:val="000000"/>
          <w:sz w:val="28"/>
        </w:rPr>
        <w:t xml:space="preserve">             для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распространяется ли передача права на все товары </w:t>
      </w:r>
    </w:p>
    <w:p>
      <w:pPr>
        <w:spacing w:after="0"/>
        <w:ind w:left="0"/>
        <w:jc w:val="both"/>
      </w:pPr>
      <w:r>
        <w:rPr>
          <w:rFonts w:ascii="Times New Roman"/>
          <w:b w:val="false"/>
          <w:i w:val="false"/>
          <w:color w:val="000000"/>
          <w:sz w:val="28"/>
        </w:rPr>
        <w:t xml:space="preserve">             и/или услуги или только на некоторые из них. В отношении      </w:t>
      </w:r>
    </w:p>
    <w:p>
      <w:pPr>
        <w:spacing w:after="0"/>
        <w:ind w:left="0"/>
        <w:jc w:val="both"/>
      </w:pPr>
      <w:r>
        <w:rPr>
          <w:rFonts w:ascii="Times New Roman"/>
          <w:b w:val="false"/>
          <w:i w:val="false"/>
          <w:color w:val="000000"/>
          <w:sz w:val="28"/>
        </w:rPr>
        <w:t xml:space="preserve">             любой заявки или регистрации, если передача права             </w:t>
      </w:r>
    </w:p>
    <w:p>
      <w:pPr>
        <w:spacing w:after="0"/>
        <w:ind w:left="0"/>
        <w:jc w:val="both"/>
      </w:pPr>
      <w:r>
        <w:rPr>
          <w:rFonts w:ascii="Times New Roman"/>
          <w:b w:val="false"/>
          <w:i w:val="false"/>
          <w:color w:val="000000"/>
          <w:sz w:val="28"/>
        </w:rPr>
        <w:t>             распространяется только на некоторые товары и/или услуги,</w:t>
      </w:r>
    </w:p>
    <w:p>
      <w:pPr>
        <w:spacing w:after="0"/>
        <w:ind w:left="0"/>
        <w:jc w:val="both"/>
      </w:pPr>
      <w:r>
        <w:rPr>
          <w:rFonts w:ascii="Times New Roman"/>
          <w:b w:val="false"/>
          <w:i w:val="false"/>
          <w:color w:val="000000"/>
          <w:sz w:val="28"/>
        </w:rPr>
        <w:t xml:space="preserve">             сделать соответствующее указание так, как это предписано в </w:t>
      </w:r>
    </w:p>
    <w:p>
      <w:pPr>
        <w:spacing w:after="0"/>
        <w:ind w:left="0"/>
        <w:jc w:val="both"/>
      </w:pPr>
      <w:r>
        <w:rPr>
          <w:rFonts w:ascii="Times New Roman"/>
          <w:b w:val="false"/>
          <w:i w:val="false"/>
          <w:color w:val="000000"/>
          <w:sz w:val="28"/>
        </w:rPr>
        <w:t>             графе 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Лицо (лица) передающее право</w:t>
      </w:r>
    </w:p>
    <w:p>
      <w:pPr>
        <w:spacing w:after="0"/>
        <w:ind w:left="0"/>
        <w:jc w:val="both"/>
      </w:pPr>
      <w:r>
        <w:rPr>
          <w:rFonts w:ascii="Times New Roman"/>
          <w:b w:val="false"/>
          <w:i w:val="false"/>
          <w:color w:val="000000"/>
          <w:sz w:val="28"/>
        </w:rPr>
        <w:t>     4.1 Если лицо, передающее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4.2 Если лицо, передающее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4.3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4.4 |_| Пометить этот квадрат в случае нескольких лиц, передающих</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4.1 или 4.2 и 4.3.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регистрацией (регистрациями), к которым относится настоящий документ.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4</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Лицо (лица), получающее право</w:t>
      </w:r>
    </w:p>
    <w:p>
      <w:pPr>
        <w:spacing w:after="0"/>
        <w:ind w:left="0"/>
        <w:jc w:val="both"/>
      </w:pPr>
      <w:r>
        <w:rPr>
          <w:rFonts w:ascii="Times New Roman"/>
          <w:b w:val="false"/>
          <w:i w:val="false"/>
          <w:color w:val="000000"/>
          <w:sz w:val="28"/>
        </w:rPr>
        <w:t>     5.1 Если лицо, получающее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5.2 Если лицо, получающее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5.4 |_| Пометить этот квадрат в случае нескольких лиц, получающих</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5.1 или 5.2 и 5.3.</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6. Дополнительные указания (см. Приложение к настоящему Бланку </w:t>
      </w:r>
    </w:p>
    <w:p>
      <w:pPr>
        <w:spacing w:after="0"/>
        <w:ind w:left="0"/>
        <w:jc w:val="both"/>
      </w:pPr>
      <w:r>
        <w:rPr>
          <w:rFonts w:ascii="Times New Roman"/>
          <w:b w:val="false"/>
          <w:i w:val="false"/>
          <w:color w:val="000000"/>
          <w:sz w:val="28"/>
        </w:rPr>
        <w:t xml:space="preserve">прилагается). </w:t>
      </w:r>
    </w:p>
    <w:p>
      <w:pPr>
        <w:spacing w:after="0"/>
        <w:ind w:left="0"/>
        <w:jc w:val="both"/>
      </w:pPr>
      <w:r>
        <w:rPr>
          <w:rFonts w:ascii="Times New Roman"/>
          <w:b w:val="false"/>
          <w:i w:val="false"/>
          <w:color w:val="000000"/>
          <w:sz w:val="28"/>
        </w:rPr>
        <w:t xml:space="preserve">(предоставление какого-либо из этих указаний не обязательно для целей </w:t>
      </w:r>
    </w:p>
    <w:p>
      <w:pPr>
        <w:spacing w:after="0"/>
        <w:ind w:left="0"/>
        <w:jc w:val="both"/>
      </w:pPr>
      <w:r>
        <w:rPr>
          <w:rFonts w:ascii="Times New Roman"/>
          <w:b w:val="false"/>
          <w:i w:val="false"/>
          <w:color w:val="000000"/>
          <w:sz w:val="28"/>
        </w:rPr>
        <w:t xml:space="preserve">внесения записи об изменении владельца) </w:t>
      </w:r>
    </w:p>
    <w:p>
      <w:pPr>
        <w:spacing w:after="0"/>
        <w:ind w:left="0"/>
        <w:jc w:val="both"/>
      </w:pPr>
      <w:r>
        <w:rPr>
          <w:rFonts w:ascii="Times New Roman"/>
          <w:b w:val="false"/>
          <w:i w:val="false"/>
          <w:color w:val="000000"/>
          <w:sz w:val="28"/>
        </w:rPr>
        <w:t>     |_| пометить этот квадрат, если используется Приложение.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либо </w:t>
      </w:r>
    </w:p>
    <w:p>
      <w:pPr>
        <w:spacing w:after="0"/>
        <w:ind w:left="0"/>
        <w:jc w:val="both"/>
      </w:pPr>
      <w:r>
        <w:rPr>
          <w:rFonts w:ascii="Times New Roman"/>
          <w:b w:val="false"/>
          <w:i w:val="false"/>
          <w:color w:val="000000"/>
          <w:sz w:val="28"/>
        </w:rPr>
        <w:t xml:space="preserve">полными именами лица, получающего право, либо именами, обычно </w:t>
      </w:r>
    </w:p>
    <w:p>
      <w:pPr>
        <w:spacing w:after="0"/>
        <w:ind w:left="0"/>
        <w:jc w:val="both"/>
      </w:pPr>
      <w:r>
        <w:rPr>
          <w:rFonts w:ascii="Times New Roman"/>
          <w:b w:val="false"/>
          <w:i w:val="false"/>
          <w:color w:val="000000"/>
          <w:sz w:val="28"/>
        </w:rPr>
        <w:t>используемыми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 Подписи или печати</w:t>
      </w:r>
    </w:p>
    <w:p>
      <w:pPr>
        <w:spacing w:after="0"/>
        <w:ind w:left="0"/>
        <w:jc w:val="both"/>
      </w:pPr>
      <w:r>
        <w:rPr>
          <w:rFonts w:ascii="Times New Roman"/>
          <w:b w:val="false"/>
          <w:i w:val="false"/>
          <w:color w:val="000000"/>
          <w:sz w:val="28"/>
        </w:rPr>
        <w:t xml:space="preserve">     7.1 Подпись (подписи) или печать (печати) лица (лиц), передающего     </w:t>
      </w:r>
    </w:p>
    <w:p>
      <w:pPr>
        <w:spacing w:after="0"/>
        <w:ind w:left="0"/>
        <w:jc w:val="both"/>
      </w:pPr>
      <w:r>
        <w:rPr>
          <w:rFonts w:ascii="Times New Roman"/>
          <w:b w:val="false"/>
          <w:i w:val="false"/>
          <w:color w:val="000000"/>
          <w:sz w:val="28"/>
        </w:rPr>
        <w:t>         (передающих) право</w:t>
      </w:r>
    </w:p>
    <w:p>
      <w:pPr>
        <w:spacing w:after="0"/>
        <w:ind w:left="0"/>
        <w:jc w:val="both"/>
      </w:pPr>
      <w:r>
        <w:rPr>
          <w:rFonts w:ascii="Times New Roman"/>
          <w:b w:val="false"/>
          <w:i w:val="false"/>
          <w:color w:val="000000"/>
          <w:sz w:val="28"/>
        </w:rPr>
        <w:t xml:space="preserve">         7.1.1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(поставили) подпись (подписи) или печать          </w:t>
      </w:r>
    </w:p>
    <w:p>
      <w:pPr>
        <w:spacing w:after="0"/>
        <w:ind w:left="0"/>
        <w:jc w:val="both"/>
      </w:pPr>
      <w:r>
        <w:rPr>
          <w:rFonts w:ascii="Times New Roman"/>
          <w:b w:val="false"/>
          <w:i w:val="false"/>
          <w:color w:val="000000"/>
          <w:sz w:val="28"/>
        </w:rPr>
        <w:t>              (печати), которого (которых) используется (используются):</w:t>
      </w:r>
    </w:p>
    <w:p>
      <w:pPr>
        <w:spacing w:after="0"/>
        <w:ind w:left="0"/>
        <w:jc w:val="both"/>
      </w:pPr>
      <w:r>
        <w:rPr>
          <w:rFonts w:ascii="Times New Roman"/>
          <w:b w:val="false"/>
          <w:i w:val="false"/>
          <w:color w:val="000000"/>
          <w:sz w:val="28"/>
        </w:rPr>
        <w:t>         7.1.2 Дата скрепления подписью (подписями) или печатью (печатями):</w:t>
      </w:r>
    </w:p>
    <w:p>
      <w:pPr>
        <w:spacing w:after="0"/>
        <w:ind w:left="0"/>
        <w:jc w:val="both"/>
      </w:pPr>
      <w:r>
        <w:rPr>
          <w:rFonts w:ascii="Times New Roman"/>
          <w:b w:val="false"/>
          <w:i w:val="false"/>
          <w:color w:val="000000"/>
          <w:sz w:val="28"/>
        </w:rPr>
        <w:t>         7.1.3 Подпись (подписи) или печать (печати):</w:t>
      </w:r>
    </w:p>
    <w:p>
      <w:pPr>
        <w:spacing w:after="0"/>
        <w:ind w:left="0"/>
        <w:jc w:val="both"/>
      </w:pPr>
      <w:r>
        <w:rPr>
          <w:rFonts w:ascii="Times New Roman"/>
          <w:b w:val="false"/>
          <w:i w:val="false"/>
          <w:color w:val="000000"/>
          <w:sz w:val="28"/>
        </w:rPr>
        <w:t xml:space="preserve">     7.2 Подпись (подписи) или печать (печати) лица (лиц), получающего     </w:t>
      </w:r>
    </w:p>
    <w:p>
      <w:pPr>
        <w:spacing w:after="0"/>
        <w:ind w:left="0"/>
        <w:jc w:val="both"/>
      </w:pPr>
      <w:r>
        <w:rPr>
          <w:rFonts w:ascii="Times New Roman"/>
          <w:b w:val="false"/>
          <w:i w:val="false"/>
          <w:color w:val="000000"/>
          <w:sz w:val="28"/>
        </w:rPr>
        <w:t>         (получающих) право</w:t>
      </w:r>
    </w:p>
    <w:p>
      <w:pPr>
        <w:spacing w:after="0"/>
        <w:ind w:left="0"/>
        <w:jc w:val="both"/>
      </w:pPr>
      <w:r>
        <w:rPr>
          <w:rFonts w:ascii="Times New Roman"/>
          <w:b w:val="false"/>
          <w:i w:val="false"/>
          <w:color w:val="000000"/>
          <w:sz w:val="28"/>
        </w:rPr>
        <w:t xml:space="preserve">         7.2.1 Имя (имена) физического лица (лиц), которое (которые)       </w:t>
      </w:r>
    </w:p>
    <w:p>
      <w:pPr>
        <w:spacing w:after="0"/>
        <w:ind w:left="0"/>
        <w:jc w:val="both"/>
      </w:pPr>
      <w:r>
        <w:rPr>
          <w:rFonts w:ascii="Times New Roman"/>
          <w:b w:val="false"/>
          <w:i w:val="false"/>
          <w:color w:val="000000"/>
          <w:sz w:val="28"/>
        </w:rPr>
        <w:t>               поставило (поставили) подпись (подписи) или печать (печати),</w:t>
      </w:r>
    </w:p>
    <w:p>
      <w:pPr>
        <w:spacing w:after="0"/>
        <w:ind w:left="0"/>
        <w:jc w:val="both"/>
      </w:pPr>
      <w:r>
        <w:rPr>
          <w:rFonts w:ascii="Times New Roman"/>
          <w:b w:val="false"/>
          <w:i w:val="false"/>
          <w:color w:val="000000"/>
          <w:sz w:val="28"/>
        </w:rPr>
        <w:t>               которого (которых) используется (используются):</w:t>
      </w:r>
    </w:p>
    <w:p>
      <w:pPr>
        <w:spacing w:after="0"/>
        <w:ind w:left="0"/>
        <w:jc w:val="both"/>
      </w:pPr>
      <w:r>
        <w:rPr>
          <w:rFonts w:ascii="Times New Roman"/>
          <w:b w:val="false"/>
          <w:i w:val="false"/>
          <w:color w:val="000000"/>
          <w:sz w:val="28"/>
        </w:rPr>
        <w:t>         7.2.2 Дата скрепления подписью (подписями) или печатью (печатями):</w:t>
      </w:r>
    </w:p>
    <w:p>
      <w:pPr>
        <w:spacing w:after="0"/>
        <w:ind w:left="0"/>
        <w:jc w:val="both"/>
      </w:pPr>
      <w:r>
        <w:rPr>
          <w:rFonts w:ascii="Times New Roman"/>
          <w:b w:val="false"/>
          <w:i w:val="false"/>
          <w:color w:val="000000"/>
          <w:sz w:val="28"/>
        </w:rPr>
        <w:t>         7.2.3 Подпись (подписи) или печать (печати):</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8. Листы для продолжения и/или приложения и Приложение</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xml:space="preserve">         и/или приложений: </w:t>
      </w:r>
    </w:p>
    <w:p>
      <w:pPr>
        <w:spacing w:after="0"/>
        <w:ind w:left="0"/>
        <w:jc w:val="both"/>
      </w:pPr>
      <w:r>
        <w:rPr>
          <w:rFonts w:ascii="Times New Roman"/>
          <w:b w:val="false"/>
          <w:i w:val="false"/>
          <w:color w:val="000000"/>
          <w:sz w:val="28"/>
        </w:rPr>
        <w:t xml:space="preserve">     |_| Пометить этот квадрат, если прилагается Приложение, и указать     </w:t>
      </w:r>
    </w:p>
    <w:p>
      <w:pPr>
        <w:spacing w:after="0"/>
        <w:ind w:left="0"/>
        <w:jc w:val="both"/>
      </w:pPr>
      <w:r>
        <w:rPr>
          <w:rFonts w:ascii="Times New Roman"/>
          <w:b w:val="false"/>
          <w:i w:val="false"/>
          <w:color w:val="000000"/>
          <w:sz w:val="28"/>
        </w:rPr>
        <w:t xml:space="preserve">         количество листов в Приложении и количество листов для            </w:t>
      </w:r>
    </w:p>
    <w:p>
      <w:pPr>
        <w:spacing w:after="0"/>
        <w:ind w:left="0"/>
        <w:jc w:val="both"/>
      </w:pPr>
      <w:r>
        <w:rPr>
          <w:rFonts w:ascii="Times New Roman"/>
          <w:b w:val="false"/>
          <w:i w:val="false"/>
          <w:color w:val="000000"/>
          <w:sz w:val="28"/>
        </w:rPr>
        <w:t>         продолжения к Приложению:</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 бланку N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Дополнительные указания в связи с документом о </w:t>
      </w:r>
    </w:p>
    <w:p>
      <w:pPr>
        <w:spacing w:after="0"/>
        <w:ind w:left="0"/>
        <w:jc w:val="both"/>
      </w:pPr>
      <w:r>
        <w:rPr>
          <w:rFonts w:ascii="Times New Roman"/>
          <w:b w:val="false"/>
          <w:i w:val="false"/>
          <w:color w:val="000000"/>
          <w:sz w:val="28"/>
        </w:rPr>
        <w:t>                             передаче права (графа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 Передача права с нематериальными активами фирмы или с предприятием </w:t>
      </w:r>
    </w:p>
    <w:p>
      <w:pPr>
        <w:spacing w:after="0"/>
        <w:ind w:left="0"/>
        <w:jc w:val="both"/>
      </w:pPr>
      <w:r>
        <w:rPr>
          <w:rFonts w:ascii="Times New Roman"/>
          <w:b w:val="false"/>
          <w:i w:val="false"/>
          <w:color w:val="000000"/>
          <w:sz w:val="28"/>
        </w:rPr>
        <w:t xml:space="preserve">     (a) |_| Пометить этот квадрат, если передача права осуществлена с     </w:t>
      </w:r>
    </w:p>
    <w:p>
      <w:pPr>
        <w:spacing w:after="0"/>
        <w:ind w:left="0"/>
        <w:jc w:val="both"/>
      </w:pPr>
      <w:r>
        <w:rPr>
          <w:rFonts w:ascii="Times New Roman"/>
          <w:b w:val="false"/>
          <w:i w:val="false"/>
          <w:color w:val="000000"/>
          <w:sz w:val="28"/>
        </w:rPr>
        <w:t xml:space="preserve">             нематериальными активами фирмы или вместе с деловым           </w:t>
      </w:r>
    </w:p>
    <w:p>
      <w:pPr>
        <w:spacing w:after="0"/>
        <w:ind w:left="0"/>
        <w:jc w:val="both"/>
      </w:pPr>
      <w:r>
        <w:rPr>
          <w:rFonts w:ascii="Times New Roman"/>
          <w:b w:val="false"/>
          <w:i w:val="false"/>
          <w:color w:val="000000"/>
          <w:sz w:val="28"/>
        </w:rPr>
        <w:t xml:space="preserve">             предприятием в отношении всех товаров и/или услуг,            </w:t>
      </w:r>
    </w:p>
    <w:p>
      <w:pPr>
        <w:spacing w:after="0"/>
        <w:ind w:left="0"/>
        <w:jc w:val="both"/>
      </w:pPr>
      <w:r>
        <w:rPr>
          <w:rFonts w:ascii="Times New Roman"/>
          <w:b w:val="false"/>
          <w:i w:val="false"/>
          <w:color w:val="000000"/>
          <w:sz w:val="28"/>
        </w:rPr>
        <w:t xml:space="preserve">             перечисленных в заявке (заявках) и/или регистрации            </w:t>
      </w:r>
    </w:p>
    <w:p>
      <w:pPr>
        <w:spacing w:after="0"/>
        <w:ind w:left="0"/>
        <w:jc w:val="both"/>
      </w:pPr>
      <w:r>
        <w:rPr>
          <w:rFonts w:ascii="Times New Roman"/>
          <w:b w:val="false"/>
          <w:i w:val="false"/>
          <w:color w:val="000000"/>
          <w:sz w:val="28"/>
        </w:rPr>
        <w:t xml:space="preserve">             (регистрациях), упомянутых в графе 2 документа о передаче     </w:t>
      </w:r>
    </w:p>
    <w:p>
      <w:pPr>
        <w:spacing w:after="0"/>
        <w:ind w:left="0"/>
        <w:jc w:val="both"/>
      </w:pPr>
      <w:r>
        <w:rPr>
          <w:rFonts w:ascii="Times New Roman"/>
          <w:b w:val="false"/>
          <w:i w:val="false"/>
          <w:color w:val="000000"/>
          <w:sz w:val="28"/>
        </w:rPr>
        <w:t xml:space="preserve">              права. </w:t>
      </w:r>
    </w:p>
    <w:p>
      <w:pPr>
        <w:spacing w:after="0"/>
        <w:ind w:left="0"/>
        <w:jc w:val="both"/>
      </w:pPr>
      <w:r>
        <w:rPr>
          <w:rFonts w:ascii="Times New Roman"/>
          <w:b w:val="false"/>
          <w:i w:val="false"/>
          <w:color w:val="000000"/>
          <w:sz w:val="28"/>
        </w:rPr>
        <w:t xml:space="preserve">     (b) |_| Пометить этот квадрат, если в графе 2 документа о передаче    </w:t>
      </w:r>
    </w:p>
    <w:p>
      <w:pPr>
        <w:spacing w:after="0"/>
        <w:ind w:left="0"/>
        <w:jc w:val="both"/>
      </w:pPr>
      <w:r>
        <w:rPr>
          <w:rFonts w:ascii="Times New Roman"/>
          <w:b w:val="false"/>
          <w:i w:val="false"/>
          <w:color w:val="000000"/>
          <w:sz w:val="28"/>
        </w:rPr>
        <w:t xml:space="preserve">             права указана только одна заявка или регистрация и если       </w:t>
      </w:r>
    </w:p>
    <w:p>
      <w:pPr>
        <w:spacing w:after="0"/>
        <w:ind w:left="0"/>
        <w:jc w:val="both"/>
      </w:pPr>
      <w:r>
        <w:rPr>
          <w:rFonts w:ascii="Times New Roman"/>
          <w:b w:val="false"/>
          <w:i w:val="false"/>
          <w:color w:val="000000"/>
          <w:sz w:val="28"/>
        </w:rPr>
        <w:t xml:space="preserve">             передача права осуществлена с нематериальными активами фирмы  </w:t>
      </w:r>
    </w:p>
    <w:p>
      <w:pPr>
        <w:spacing w:after="0"/>
        <w:ind w:left="0"/>
        <w:jc w:val="both"/>
      </w:pPr>
      <w:r>
        <w:rPr>
          <w:rFonts w:ascii="Times New Roman"/>
          <w:b w:val="false"/>
          <w:i w:val="false"/>
          <w:color w:val="000000"/>
          <w:sz w:val="28"/>
        </w:rPr>
        <w:t xml:space="preserve">             или вместе с деловым предприятием только в отношении части    </w:t>
      </w:r>
    </w:p>
    <w:p>
      <w:pPr>
        <w:spacing w:after="0"/>
        <w:ind w:left="0"/>
        <w:jc w:val="both"/>
      </w:pPr>
      <w:r>
        <w:rPr>
          <w:rFonts w:ascii="Times New Roman"/>
          <w:b w:val="false"/>
          <w:i w:val="false"/>
          <w:color w:val="000000"/>
          <w:sz w:val="28"/>
        </w:rPr>
        <w:t xml:space="preserve">             товаров и/или услуг, перечисленных в этой заявке или          </w:t>
      </w:r>
    </w:p>
    <w:p>
      <w:pPr>
        <w:spacing w:after="0"/>
        <w:ind w:left="0"/>
        <w:jc w:val="both"/>
      </w:pPr>
      <w:r>
        <w:rPr>
          <w:rFonts w:ascii="Times New Roman"/>
          <w:b w:val="false"/>
          <w:i w:val="false"/>
          <w:color w:val="000000"/>
          <w:sz w:val="28"/>
        </w:rPr>
        <w:t xml:space="preserve">             регистрации, и указать товары и/или услуги, в отношении       </w:t>
      </w:r>
    </w:p>
    <w:p>
      <w:pPr>
        <w:spacing w:after="0"/>
        <w:ind w:left="0"/>
        <w:jc w:val="both"/>
      </w:pPr>
      <w:r>
        <w:rPr>
          <w:rFonts w:ascii="Times New Roman"/>
          <w:b w:val="false"/>
          <w:i w:val="false"/>
          <w:color w:val="000000"/>
          <w:sz w:val="28"/>
        </w:rPr>
        <w:t xml:space="preserve">             которых передача права осуществлена с нематериальными         </w:t>
      </w:r>
    </w:p>
    <w:p>
      <w:pPr>
        <w:spacing w:after="0"/>
        <w:ind w:left="0"/>
        <w:jc w:val="both"/>
      </w:pPr>
      <w:r>
        <w:rPr>
          <w:rFonts w:ascii="Times New Roman"/>
          <w:b w:val="false"/>
          <w:i w:val="false"/>
          <w:color w:val="000000"/>
          <w:sz w:val="28"/>
        </w:rPr>
        <w:t xml:space="preserve">             активами фирмы или вместе с деловым предприятием: </w:t>
      </w:r>
    </w:p>
    <w:p>
      <w:pPr>
        <w:spacing w:after="0"/>
        <w:ind w:left="0"/>
        <w:jc w:val="both"/>
      </w:pPr>
      <w:r>
        <w:rPr>
          <w:rFonts w:ascii="Times New Roman"/>
          <w:b w:val="false"/>
          <w:i w:val="false"/>
          <w:color w:val="000000"/>
          <w:sz w:val="28"/>
        </w:rPr>
        <w:t xml:space="preserve">     (c) |_| Пометить этот квадрат, если в графе 2 документа о передаче    </w:t>
      </w:r>
    </w:p>
    <w:p>
      <w:pPr>
        <w:spacing w:after="0"/>
        <w:ind w:left="0"/>
        <w:jc w:val="both"/>
      </w:pPr>
      <w:r>
        <w:rPr>
          <w:rFonts w:ascii="Times New Roman"/>
          <w:b w:val="false"/>
          <w:i w:val="false"/>
          <w:color w:val="000000"/>
          <w:sz w:val="28"/>
        </w:rPr>
        <w:t xml:space="preserve">             права указано несколько заявок или регистраций и если в </w:t>
      </w:r>
    </w:p>
    <w:p>
      <w:pPr>
        <w:spacing w:after="0"/>
        <w:ind w:left="0"/>
        <w:jc w:val="both"/>
      </w:pPr>
      <w:r>
        <w:rPr>
          <w:rFonts w:ascii="Times New Roman"/>
          <w:b w:val="false"/>
          <w:i w:val="false"/>
          <w:color w:val="000000"/>
          <w:sz w:val="28"/>
        </w:rPr>
        <w:t xml:space="preserve">             отношении хотя бы одной из них передача права осуществлена с  </w:t>
      </w:r>
    </w:p>
    <w:p>
      <w:pPr>
        <w:spacing w:after="0"/>
        <w:ind w:left="0"/>
        <w:jc w:val="both"/>
      </w:pPr>
      <w:r>
        <w:rPr>
          <w:rFonts w:ascii="Times New Roman"/>
          <w:b w:val="false"/>
          <w:i w:val="false"/>
          <w:color w:val="000000"/>
          <w:sz w:val="28"/>
        </w:rPr>
        <w:t xml:space="preserve">             нематериальными активами фирмы или вместе с деловым           </w:t>
      </w:r>
    </w:p>
    <w:p>
      <w:pPr>
        <w:spacing w:after="0"/>
        <w:ind w:left="0"/>
        <w:jc w:val="both"/>
      </w:pPr>
      <w:r>
        <w:rPr>
          <w:rFonts w:ascii="Times New Roman"/>
          <w:b w:val="false"/>
          <w:i w:val="false"/>
          <w:color w:val="000000"/>
          <w:sz w:val="28"/>
        </w:rPr>
        <w:t xml:space="preserve">             предприятием в отношении некоторых товаров и/или услуг,       </w:t>
      </w:r>
    </w:p>
    <w:p>
      <w:pPr>
        <w:spacing w:after="0"/>
        <w:ind w:left="0"/>
        <w:jc w:val="both"/>
      </w:pPr>
      <w:r>
        <w:rPr>
          <w:rFonts w:ascii="Times New Roman"/>
          <w:b w:val="false"/>
          <w:i w:val="false"/>
          <w:color w:val="000000"/>
          <w:sz w:val="28"/>
        </w:rPr>
        <w:t xml:space="preserve">             перечисленных в ней. В этом случае указать на листе для       </w:t>
      </w:r>
    </w:p>
    <w:p>
      <w:pPr>
        <w:spacing w:after="0"/>
        <w:ind w:left="0"/>
        <w:jc w:val="both"/>
      </w:pPr>
      <w:r>
        <w:rPr>
          <w:rFonts w:ascii="Times New Roman"/>
          <w:b w:val="false"/>
          <w:i w:val="false"/>
          <w:color w:val="000000"/>
          <w:sz w:val="28"/>
        </w:rPr>
        <w:t xml:space="preserve">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осуществлена ли передача права с нематериальными </w:t>
      </w:r>
    </w:p>
    <w:p>
      <w:pPr>
        <w:spacing w:after="0"/>
        <w:ind w:left="0"/>
        <w:jc w:val="both"/>
      </w:pPr>
      <w:r>
        <w:rPr>
          <w:rFonts w:ascii="Times New Roman"/>
          <w:b w:val="false"/>
          <w:i w:val="false"/>
          <w:color w:val="000000"/>
          <w:sz w:val="28"/>
        </w:rPr>
        <w:t xml:space="preserve">             активами фирмы или вместе с деловым предприятием в отношении  </w:t>
      </w:r>
    </w:p>
    <w:p>
      <w:pPr>
        <w:spacing w:after="0"/>
        <w:ind w:left="0"/>
        <w:jc w:val="both"/>
      </w:pPr>
      <w:r>
        <w:rPr>
          <w:rFonts w:ascii="Times New Roman"/>
          <w:b w:val="false"/>
          <w:i w:val="false"/>
          <w:color w:val="000000"/>
          <w:sz w:val="28"/>
        </w:rPr>
        <w:t xml:space="preserve">             всех товаров и/или услуг или только в отношении некоторых из  </w:t>
      </w:r>
    </w:p>
    <w:p>
      <w:pPr>
        <w:spacing w:after="0"/>
        <w:ind w:left="0"/>
        <w:jc w:val="both"/>
      </w:pPr>
      <w:r>
        <w:rPr>
          <w:rFonts w:ascii="Times New Roman"/>
          <w:b w:val="false"/>
          <w:i w:val="false"/>
          <w:color w:val="000000"/>
          <w:sz w:val="28"/>
        </w:rPr>
        <w:t xml:space="preserve">             них. В отношении любой заявки и регистрации, если передача    </w:t>
      </w:r>
    </w:p>
    <w:p>
      <w:pPr>
        <w:spacing w:after="0"/>
        <w:ind w:left="0"/>
        <w:jc w:val="both"/>
      </w:pPr>
      <w:r>
        <w:rPr>
          <w:rFonts w:ascii="Times New Roman"/>
          <w:b w:val="false"/>
          <w:i w:val="false"/>
          <w:color w:val="000000"/>
          <w:sz w:val="28"/>
        </w:rPr>
        <w:t xml:space="preserve">             права осуществлена с нематериальными активами фирмы или       </w:t>
      </w:r>
    </w:p>
    <w:p>
      <w:pPr>
        <w:spacing w:after="0"/>
        <w:ind w:left="0"/>
        <w:jc w:val="both"/>
      </w:pPr>
      <w:r>
        <w:rPr>
          <w:rFonts w:ascii="Times New Roman"/>
          <w:b w:val="false"/>
          <w:i w:val="false"/>
          <w:color w:val="000000"/>
          <w:sz w:val="28"/>
        </w:rPr>
        <w:t xml:space="preserve">             вместе с деловым предприятием только в отношении некоторых    </w:t>
      </w:r>
    </w:p>
    <w:p>
      <w:pPr>
        <w:spacing w:after="0"/>
        <w:ind w:left="0"/>
        <w:jc w:val="both"/>
      </w:pPr>
      <w:r>
        <w:rPr>
          <w:rFonts w:ascii="Times New Roman"/>
          <w:b w:val="false"/>
          <w:i w:val="false"/>
          <w:color w:val="000000"/>
          <w:sz w:val="28"/>
        </w:rPr>
        <w:t xml:space="preserve">             товаров и/или услуг, сделать соответствующее указание так,    </w:t>
      </w:r>
    </w:p>
    <w:p>
      <w:pPr>
        <w:spacing w:after="0"/>
        <w:ind w:left="0"/>
        <w:jc w:val="both"/>
      </w:pPr>
      <w:r>
        <w:rPr>
          <w:rFonts w:ascii="Times New Roman"/>
          <w:b w:val="false"/>
          <w:i w:val="false"/>
          <w:color w:val="000000"/>
          <w:sz w:val="28"/>
        </w:rPr>
        <w:t>             как это указано в подграфе (b).</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 Бланку N 6,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 Передача прав, возникающих в результате использования</w:t>
      </w:r>
    </w:p>
    <w:p>
      <w:pPr>
        <w:spacing w:after="0"/>
        <w:ind w:left="0"/>
        <w:jc w:val="both"/>
      </w:pPr>
      <w:r>
        <w:rPr>
          <w:rFonts w:ascii="Times New Roman"/>
          <w:b w:val="false"/>
          <w:i w:val="false"/>
          <w:color w:val="000000"/>
          <w:sz w:val="28"/>
        </w:rPr>
        <w:t>     Права, возникающие в результате использования знака, переданы</w:t>
      </w:r>
    </w:p>
    <w:p>
      <w:pPr>
        <w:spacing w:after="0"/>
        <w:ind w:left="0"/>
        <w:jc w:val="both"/>
      </w:pPr>
      <w:r>
        <w:rPr>
          <w:rFonts w:ascii="Times New Roman"/>
          <w:b w:val="false"/>
          <w:i w:val="false"/>
          <w:color w:val="000000"/>
          <w:sz w:val="28"/>
        </w:rPr>
        <w:t xml:space="preserve">     (a) |_| в отношении всех регистраций (регистрации) и/или заявок       </w:t>
      </w:r>
    </w:p>
    <w:p>
      <w:pPr>
        <w:spacing w:after="0"/>
        <w:ind w:left="0"/>
        <w:jc w:val="both"/>
      </w:pPr>
      <w:r>
        <w:rPr>
          <w:rFonts w:ascii="Times New Roman"/>
          <w:b w:val="false"/>
          <w:i w:val="false"/>
          <w:color w:val="000000"/>
          <w:sz w:val="28"/>
        </w:rPr>
        <w:t>             (заявки):</w:t>
      </w:r>
    </w:p>
    <w:p>
      <w:pPr>
        <w:spacing w:after="0"/>
        <w:ind w:left="0"/>
        <w:jc w:val="both"/>
      </w:pPr>
      <w:r>
        <w:rPr>
          <w:rFonts w:ascii="Times New Roman"/>
          <w:b w:val="false"/>
          <w:i w:val="false"/>
          <w:color w:val="000000"/>
          <w:sz w:val="28"/>
        </w:rPr>
        <w:t xml:space="preserve">     (b) |_| только в отношении следующей регистрации (регистраций) и/или  </w:t>
      </w:r>
    </w:p>
    <w:p>
      <w:pPr>
        <w:spacing w:after="0"/>
        <w:ind w:left="0"/>
        <w:jc w:val="both"/>
      </w:pPr>
      <w:r>
        <w:rPr>
          <w:rFonts w:ascii="Times New Roman"/>
          <w:b w:val="false"/>
          <w:i w:val="false"/>
          <w:color w:val="000000"/>
          <w:sz w:val="28"/>
        </w:rPr>
        <w:t>             заявки (заявок):</w:t>
      </w:r>
    </w:p>
    <w:p>
      <w:pPr>
        <w:spacing w:after="0"/>
        <w:ind w:left="0"/>
        <w:jc w:val="both"/>
      </w:pPr>
      <w:r>
        <w:rPr>
          <w:rFonts w:ascii="Times New Roman"/>
          <w:b w:val="false"/>
          <w:i w:val="false"/>
          <w:color w:val="000000"/>
          <w:sz w:val="28"/>
        </w:rPr>
        <w:t>С. Передача права на предъявление исков</w:t>
      </w:r>
    </w:p>
    <w:p>
      <w:pPr>
        <w:spacing w:after="0"/>
        <w:ind w:left="0"/>
        <w:jc w:val="both"/>
      </w:pPr>
      <w:r>
        <w:rPr>
          <w:rFonts w:ascii="Times New Roman"/>
          <w:b w:val="false"/>
          <w:i w:val="false"/>
          <w:color w:val="000000"/>
          <w:sz w:val="28"/>
        </w:rPr>
        <w:t xml:space="preserve">         |_| Лицо, получившее право, имеет право предъявлять иски за       </w:t>
      </w:r>
    </w:p>
    <w:p>
      <w:pPr>
        <w:spacing w:after="0"/>
        <w:ind w:left="0"/>
        <w:jc w:val="both"/>
      </w:pPr>
      <w:r>
        <w:rPr>
          <w:rFonts w:ascii="Times New Roman"/>
          <w:b w:val="false"/>
          <w:i w:val="false"/>
          <w:color w:val="000000"/>
          <w:sz w:val="28"/>
        </w:rPr>
        <w:t>             прошлые нарушения.</w:t>
      </w:r>
    </w:p>
    <w:p>
      <w:pPr>
        <w:spacing w:after="0"/>
        <w:ind w:left="0"/>
        <w:jc w:val="both"/>
      </w:pPr>
      <w:r>
        <w:rPr>
          <w:rFonts w:ascii="Times New Roman"/>
          <w:b w:val="false"/>
          <w:i w:val="false"/>
          <w:color w:val="000000"/>
          <w:sz w:val="28"/>
        </w:rPr>
        <w:t>D. Компенсация</w:t>
      </w:r>
    </w:p>
    <w:p>
      <w:pPr>
        <w:spacing w:after="0"/>
        <w:ind w:left="0"/>
        <w:jc w:val="both"/>
      </w:pPr>
      <w:r>
        <w:rPr>
          <w:rFonts w:ascii="Times New Roman"/>
          <w:b w:val="false"/>
          <w:i w:val="false"/>
          <w:color w:val="000000"/>
          <w:sz w:val="28"/>
        </w:rPr>
        <w:t>     (a) |_| Передача права осуществлена за денежную компенсацию.</w:t>
      </w:r>
    </w:p>
    <w:p>
      <w:pPr>
        <w:spacing w:after="0"/>
        <w:ind w:left="0"/>
        <w:jc w:val="both"/>
      </w:pPr>
      <w:r>
        <w:rPr>
          <w:rFonts w:ascii="Times New Roman"/>
          <w:b w:val="false"/>
          <w:i w:val="false"/>
          <w:color w:val="000000"/>
          <w:sz w:val="28"/>
        </w:rPr>
        <w:t xml:space="preserve">     (b) |_| Передача права осуществлена за денежную компенсацию и другие  </w:t>
      </w:r>
    </w:p>
    <w:p>
      <w:pPr>
        <w:spacing w:after="0"/>
        <w:ind w:left="0"/>
        <w:jc w:val="both"/>
      </w:pPr>
      <w:r>
        <w:rPr>
          <w:rFonts w:ascii="Times New Roman"/>
          <w:b w:val="false"/>
          <w:i w:val="false"/>
          <w:color w:val="000000"/>
          <w:sz w:val="28"/>
        </w:rPr>
        <w:t>             надежные финансовые обязательства.</w:t>
      </w:r>
    </w:p>
    <w:p>
      <w:pPr>
        <w:spacing w:after="0"/>
        <w:ind w:left="0"/>
        <w:jc w:val="both"/>
      </w:pPr>
      <w:r>
        <w:rPr>
          <w:rFonts w:ascii="Times New Roman"/>
          <w:b w:val="false"/>
          <w:i w:val="false"/>
          <w:color w:val="000000"/>
          <w:sz w:val="28"/>
        </w:rPr>
        <w:t xml:space="preserve">     (c) |_| Настоящее лицо, передающее право, подтверждает получение      </w:t>
      </w:r>
    </w:p>
    <w:p>
      <w:pPr>
        <w:spacing w:after="0"/>
        <w:ind w:left="0"/>
        <w:jc w:val="both"/>
      </w:pPr>
      <w:r>
        <w:rPr>
          <w:rFonts w:ascii="Times New Roman"/>
          <w:b w:val="false"/>
          <w:i w:val="false"/>
          <w:color w:val="000000"/>
          <w:sz w:val="28"/>
        </w:rPr>
        <w:t>             вышеуказанной компенсации.</w:t>
      </w:r>
    </w:p>
    <w:p>
      <w:pPr>
        <w:spacing w:after="0"/>
        <w:ind w:left="0"/>
        <w:jc w:val="both"/>
      </w:pPr>
      <w:r>
        <w:rPr>
          <w:rFonts w:ascii="Times New Roman"/>
          <w:b w:val="false"/>
          <w:i w:val="false"/>
          <w:color w:val="000000"/>
          <w:sz w:val="28"/>
        </w:rPr>
        <w:t>Е. Дата передачи права</w:t>
      </w:r>
    </w:p>
    <w:p>
      <w:pPr>
        <w:spacing w:after="0"/>
        <w:ind w:left="0"/>
        <w:jc w:val="both"/>
      </w:pPr>
      <w:r>
        <w:rPr>
          <w:rFonts w:ascii="Times New Roman"/>
          <w:b w:val="false"/>
          <w:i w:val="false"/>
          <w:color w:val="000000"/>
          <w:sz w:val="28"/>
        </w:rPr>
        <w:t xml:space="preserve">     (a) |_| Передача права вступает в силу с даты подписания настоящего   </w:t>
      </w:r>
    </w:p>
    <w:p>
      <w:pPr>
        <w:spacing w:after="0"/>
        <w:ind w:left="0"/>
        <w:jc w:val="both"/>
      </w:pPr>
      <w:r>
        <w:rPr>
          <w:rFonts w:ascii="Times New Roman"/>
          <w:b w:val="false"/>
          <w:i w:val="false"/>
          <w:color w:val="000000"/>
          <w:sz w:val="28"/>
        </w:rPr>
        <w:t>             документа о передаче права.</w:t>
      </w:r>
    </w:p>
    <w:p>
      <w:pPr>
        <w:spacing w:after="0"/>
        <w:ind w:left="0"/>
        <w:jc w:val="both"/>
      </w:pPr>
      <w:r>
        <w:rPr>
          <w:rFonts w:ascii="Times New Roman"/>
          <w:b w:val="false"/>
          <w:i w:val="false"/>
          <w:color w:val="000000"/>
          <w:sz w:val="28"/>
        </w:rPr>
        <w:t>     (b) |_| Передача права вступает в силу со следующей даты: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Типовой международный бланк N 7 </w:t>
      </w:r>
    </w:p>
    <w:p>
      <w:pPr>
        <w:spacing w:after="0"/>
        <w:ind w:left="0"/>
        <w:jc w:val="both"/>
      </w:pPr>
      <w:r>
        <w:rPr>
          <w:rFonts w:ascii="Times New Roman"/>
          <w:b w:val="false"/>
          <w:i w:val="false"/>
          <w:color w:val="000000"/>
          <w:sz w:val="28"/>
        </w:rPr>
        <w:t>                  Заявление об исправлении ошибки (ошибок)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регистрации (регистрациях) и/или заявке (заявках) на </w:t>
      </w:r>
    </w:p>
    <w:p>
      <w:pPr>
        <w:spacing w:after="0"/>
        <w:ind w:left="0"/>
        <w:jc w:val="both"/>
      </w:pPr>
      <w:r>
        <w:rPr>
          <w:rFonts w:ascii="Times New Roman"/>
          <w:b w:val="false"/>
          <w:i w:val="false"/>
          <w:color w:val="000000"/>
          <w:sz w:val="28"/>
        </w:rPr>
        <w:t xml:space="preserve">                              регистрацию знаков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и/или            !</w:t>
      </w:r>
    </w:p>
    <w:p>
      <w:pPr>
        <w:spacing w:after="0"/>
        <w:ind w:left="0"/>
        <w:jc w:val="both"/>
      </w:pPr>
      <w:r>
        <w:rPr>
          <w:rFonts w:ascii="Times New Roman"/>
          <w:b w:val="false"/>
          <w:i w:val="false"/>
          <w:color w:val="000000"/>
          <w:sz w:val="28"/>
        </w:rPr>
        <w:t>                                  !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Заявление об исправлении</w:t>
      </w:r>
    </w:p>
    <w:p>
      <w:pPr>
        <w:spacing w:after="0"/>
        <w:ind w:left="0"/>
        <w:jc w:val="both"/>
      </w:pPr>
      <w:r>
        <w:rPr>
          <w:rFonts w:ascii="Times New Roman"/>
          <w:b w:val="false"/>
          <w:i w:val="false"/>
          <w:color w:val="000000"/>
          <w:sz w:val="28"/>
        </w:rPr>
        <w:t xml:space="preserve">        Настоящим испрашивается внесение исправления (исправлений),        </w:t>
      </w:r>
    </w:p>
    <w:p>
      <w:pPr>
        <w:spacing w:after="0"/>
        <w:ind w:left="0"/>
        <w:jc w:val="both"/>
      </w:pPr>
      <w:r>
        <w:rPr>
          <w:rFonts w:ascii="Times New Roman"/>
          <w:b w:val="false"/>
          <w:i w:val="false"/>
          <w:color w:val="000000"/>
          <w:sz w:val="28"/>
        </w:rPr>
        <w:t>        указанного (указанных) в настоящем заявлении.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2. Регистрация (регистрации) и/или заявка (заявки), к которым         </w:t>
      </w:r>
    </w:p>
    <w:p>
      <w:pPr>
        <w:spacing w:after="0"/>
        <w:ind w:left="0"/>
        <w:jc w:val="both"/>
      </w:pPr>
      <w:r>
        <w:rPr>
          <w:rFonts w:ascii="Times New Roman"/>
          <w:b w:val="false"/>
          <w:i w:val="false"/>
          <w:color w:val="000000"/>
          <w:sz w:val="28"/>
        </w:rPr>
        <w:t>        относится настоящее заявление</w:t>
      </w:r>
    </w:p>
    <w:p>
      <w:pPr>
        <w:spacing w:after="0"/>
        <w:ind w:left="0"/>
        <w:jc w:val="both"/>
      </w:pPr>
      <w:r>
        <w:rPr>
          <w:rFonts w:ascii="Times New Roman"/>
          <w:b w:val="false"/>
          <w:i w:val="false"/>
          <w:color w:val="000000"/>
          <w:sz w:val="28"/>
        </w:rPr>
        <w:t>        Настоящее заявление относится к следующей регистрации</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xml:space="preserve">                квадрат и привести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владельцем и/или заявителем, и/или номер, присвоенный ему поверенным.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присвоенного ведомством, или (ii) копии заявки, или (iii) изображения </w:t>
      </w:r>
    </w:p>
    <w:bookmarkStart w:name="z77"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заявителя или </w:t>
      </w:r>
    </w:p>
    <w:p>
      <w:pPr>
        <w:spacing w:after="0"/>
        <w:ind w:left="0"/>
        <w:jc w:val="both"/>
      </w:pPr>
      <w:r>
        <w:rPr>
          <w:rFonts w:ascii="Times New Roman"/>
          <w:b w:val="false"/>
          <w:i w:val="false"/>
          <w:color w:val="000000"/>
          <w:sz w:val="28"/>
        </w:rPr>
        <w:t xml:space="preserve">его 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7,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Владелец (владельцы) и/или заявитель (заявители)</w:t>
      </w:r>
    </w:p>
    <w:p>
      <w:pPr>
        <w:spacing w:after="0"/>
        <w:ind w:left="0"/>
        <w:jc w:val="both"/>
      </w:pPr>
      <w:r>
        <w:rPr>
          <w:rFonts w:ascii="Times New Roman"/>
          <w:b w:val="false"/>
          <w:i w:val="false"/>
          <w:color w:val="000000"/>
          <w:sz w:val="28"/>
        </w:rPr>
        <w:t>     3.1 Если владелец 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3.2 Если владелец или заявитель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3.4 |_| Пометить этот квадрат в случае нескольких владельцев и/или </w:t>
      </w:r>
    </w:p>
    <w:p>
      <w:pPr>
        <w:spacing w:after="0"/>
        <w:ind w:left="0"/>
        <w:jc w:val="both"/>
      </w:pPr>
      <w:r>
        <w:rPr>
          <w:rFonts w:ascii="Times New Roman"/>
          <w:b w:val="false"/>
          <w:i w:val="false"/>
          <w:color w:val="000000"/>
          <w:sz w:val="28"/>
        </w:rPr>
        <w:t xml:space="preserve">             заявителей; в этом случае перечислить их в листе для          </w:t>
      </w:r>
    </w:p>
    <w:p>
      <w:pPr>
        <w:spacing w:after="0"/>
        <w:ind w:left="0"/>
        <w:jc w:val="both"/>
      </w:pPr>
      <w:r>
        <w:rPr>
          <w:rFonts w:ascii="Times New Roman"/>
          <w:b w:val="false"/>
          <w:i w:val="false"/>
          <w:color w:val="000000"/>
          <w:sz w:val="28"/>
        </w:rPr>
        <w:t xml:space="preserve">             продолжения и указать в отношении каждого из них данные,      </w:t>
      </w:r>
    </w:p>
    <w:p>
      <w:pPr>
        <w:spacing w:after="0"/>
        <w:ind w:left="0"/>
        <w:jc w:val="both"/>
      </w:pPr>
      <w:r>
        <w:rPr>
          <w:rFonts w:ascii="Times New Roman"/>
          <w:b w:val="false"/>
          <w:i w:val="false"/>
          <w:color w:val="000000"/>
          <w:sz w:val="28"/>
        </w:rPr>
        <w:t>             упомянутые в графах 3.1 или 3.2 и 3.3.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4. Поверенный </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4.1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4.1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 xml:space="preserve">регистрацией (регистрациями), в отношении которой сделано настоящее </w:t>
      </w:r>
    </w:p>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или </w:t>
      </w:r>
    </w:p>
    <w:p>
      <w:pPr>
        <w:spacing w:after="0"/>
        <w:ind w:left="0"/>
        <w:jc w:val="both"/>
      </w:pPr>
      <w:r>
        <w:rPr>
          <w:rFonts w:ascii="Times New Roman"/>
          <w:b w:val="false"/>
          <w:i w:val="false"/>
          <w:color w:val="000000"/>
          <w:sz w:val="28"/>
        </w:rPr>
        <w:t xml:space="preserve">такой номер еще не присвоен, или еще неизвестен владельцу и/или заявителю </w:t>
      </w:r>
    </w:p>
    <w:p>
      <w:pPr>
        <w:spacing w:after="0"/>
        <w:ind w:left="0"/>
        <w:jc w:val="both"/>
      </w:pPr>
      <w:r>
        <w:rPr>
          <w:rFonts w:ascii="Times New Roman"/>
          <w:b w:val="false"/>
          <w:i w:val="false"/>
          <w:color w:val="000000"/>
          <w:sz w:val="28"/>
        </w:rPr>
        <w:t xml:space="preserve">или его поверенному.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7,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Адрес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Указание ошибки (ошибок) и исправления (исправлений)</w:t>
      </w:r>
    </w:p>
    <w:p>
      <w:pPr>
        <w:spacing w:after="0"/>
        <w:ind w:left="0"/>
        <w:jc w:val="both"/>
      </w:pPr>
      <w:r>
        <w:rPr>
          <w:rFonts w:ascii="Times New Roman"/>
          <w:b w:val="false"/>
          <w:i w:val="false"/>
          <w:color w:val="000000"/>
          <w:sz w:val="28"/>
        </w:rPr>
        <w:t xml:space="preserve">     6.1 Данные, которые следует исправить: </w:t>
      </w:r>
    </w:p>
    <w:p>
      <w:pPr>
        <w:spacing w:after="0"/>
        <w:ind w:left="0"/>
        <w:jc w:val="both"/>
      </w:pPr>
      <w:r>
        <w:rPr>
          <w:rFonts w:ascii="Times New Roman"/>
          <w:b w:val="false"/>
          <w:i w:val="false"/>
          <w:color w:val="000000"/>
          <w:sz w:val="28"/>
        </w:rPr>
        <w:t>         Данные в исправленном виде:</w:t>
      </w:r>
    </w:p>
    <w:p>
      <w:pPr>
        <w:spacing w:after="0"/>
        <w:ind w:left="0"/>
        <w:jc w:val="both"/>
      </w:pPr>
      <w:r>
        <w:rPr>
          <w:rFonts w:ascii="Times New Roman"/>
          <w:b w:val="false"/>
          <w:i w:val="false"/>
          <w:color w:val="000000"/>
          <w:sz w:val="28"/>
        </w:rPr>
        <w:t xml:space="preserve">     6.2 |_| Пометить этот квадрат, если в вышеуказанной графе             </w:t>
      </w:r>
    </w:p>
    <w:p>
      <w:pPr>
        <w:spacing w:after="0"/>
        <w:ind w:left="0"/>
        <w:jc w:val="both"/>
      </w:pPr>
      <w:r>
        <w:rPr>
          <w:rFonts w:ascii="Times New Roman"/>
          <w:b w:val="false"/>
          <w:i w:val="false"/>
          <w:color w:val="000000"/>
          <w:sz w:val="28"/>
        </w:rPr>
        <w:t xml:space="preserve">             недостаточно места; в этом случае указать на листе для </w:t>
      </w:r>
    </w:p>
    <w:p>
      <w:pPr>
        <w:spacing w:after="0"/>
        <w:ind w:left="0"/>
        <w:jc w:val="both"/>
      </w:pPr>
      <w:r>
        <w:rPr>
          <w:rFonts w:ascii="Times New Roman"/>
          <w:b w:val="false"/>
          <w:i w:val="false"/>
          <w:color w:val="000000"/>
          <w:sz w:val="28"/>
        </w:rPr>
        <w:t xml:space="preserve">             продолжения данные, подлежащие исправлению, вместе с данными  </w:t>
      </w:r>
    </w:p>
    <w:p>
      <w:pPr>
        <w:spacing w:after="0"/>
        <w:ind w:left="0"/>
        <w:jc w:val="both"/>
      </w:pPr>
      <w:r>
        <w:rPr>
          <w:rFonts w:ascii="Times New Roman"/>
          <w:b w:val="false"/>
          <w:i w:val="false"/>
          <w:color w:val="000000"/>
          <w:sz w:val="28"/>
        </w:rPr>
        <w:t>             в исправленном виде.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7. Подпись или печать</w:t>
      </w:r>
    </w:p>
    <w:p>
      <w:pPr>
        <w:spacing w:after="0"/>
        <w:ind w:left="0"/>
        <w:jc w:val="both"/>
      </w:pPr>
      <w:r>
        <w:rPr>
          <w:rFonts w:ascii="Times New Roman"/>
          <w:b w:val="false"/>
          <w:i w:val="false"/>
          <w:color w:val="000000"/>
          <w:sz w:val="28"/>
        </w:rPr>
        <w:t xml:space="preserve">     7.1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7.2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или </w:t>
      </w:r>
    </w:p>
    <w:p>
      <w:pPr>
        <w:spacing w:after="0"/>
        <w:ind w:left="0"/>
        <w:jc w:val="both"/>
      </w:pPr>
      <w:r>
        <w:rPr>
          <w:rFonts w:ascii="Times New Roman"/>
          <w:b w:val="false"/>
          <w:i w:val="false"/>
          <w:color w:val="000000"/>
          <w:sz w:val="28"/>
        </w:rPr>
        <w:t xml:space="preserve">         от его имени </w:t>
      </w:r>
    </w:p>
    <w:p>
      <w:pPr>
        <w:spacing w:after="0"/>
        <w:ind w:left="0"/>
        <w:jc w:val="both"/>
      </w:pPr>
      <w:r>
        <w:rPr>
          <w:rFonts w:ascii="Times New Roman"/>
          <w:b w:val="false"/>
          <w:i w:val="false"/>
          <w:color w:val="000000"/>
          <w:sz w:val="28"/>
        </w:rPr>
        <w:t>         7.2.1 |_| владельца и/или заявителя.</w:t>
      </w:r>
    </w:p>
    <w:p>
      <w:pPr>
        <w:spacing w:after="0"/>
        <w:ind w:left="0"/>
        <w:jc w:val="both"/>
      </w:pPr>
      <w:r>
        <w:rPr>
          <w:rFonts w:ascii="Times New Roman"/>
          <w:b w:val="false"/>
          <w:i w:val="false"/>
          <w:color w:val="000000"/>
          <w:sz w:val="28"/>
        </w:rPr>
        <w:t>         7.2.2 |_| поверенного.</w:t>
      </w:r>
    </w:p>
    <w:p>
      <w:pPr>
        <w:spacing w:after="0"/>
        <w:ind w:left="0"/>
        <w:jc w:val="both"/>
      </w:pPr>
      <w:r>
        <w:rPr>
          <w:rFonts w:ascii="Times New Roman"/>
          <w:b w:val="false"/>
          <w:i w:val="false"/>
          <w:color w:val="000000"/>
          <w:sz w:val="28"/>
        </w:rPr>
        <w:t>     7.3 Дата скрепления подписью или печатью:</w:t>
      </w:r>
    </w:p>
    <w:p>
      <w:pPr>
        <w:spacing w:after="0"/>
        <w:ind w:left="0"/>
        <w:jc w:val="both"/>
      </w:pPr>
      <w:r>
        <w:rPr>
          <w:rFonts w:ascii="Times New Roman"/>
          <w:b w:val="false"/>
          <w:i w:val="false"/>
          <w:color w:val="000000"/>
          <w:sz w:val="28"/>
        </w:rPr>
        <w:t>     7.4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7,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Пошлина</w:t>
      </w:r>
    </w:p>
    <w:p>
      <w:pPr>
        <w:spacing w:after="0"/>
        <w:ind w:left="0"/>
        <w:jc w:val="both"/>
      </w:pPr>
      <w:r>
        <w:rPr>
          <w:rFonts w:ascii="Times New Roman"/>
          <w:b w:val="false"/>
          <w:i w:val="false"/>
          <w:color w:val="000000"/>
          <w:sz w:val="28"/>
        </w:rPr>
        <w:t xml:space="preserve">     8.1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об исправлении ошибки (ошибок):</w:t>
      </w:r>
    </w:p>
    <w:p>
      <w:pPr>
        <w:spacing w:after="0"/>
        <w:ind w:left="0"/>
        <w:jc w:val="both"/>
      </w:pPr>
      <w:r>
        <w:rPr>
          <w:rFonts w:ascii="Times New Roman"/>
          <w:b w:val="false"/>
          <w:i w:val="false"/>
          <w:color w:val="000000"/>
          <w:sz w:val="28"/>
        </w:rPr>
        <w:t>     8.2 Способ оплаты: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Типовой международный бланк N 8 </w:t>
      </w:r>
    </w:p>
    <w:p>
      <w:pPr>
        <w:spacing w:after="0"/>
        <w:ind w:left="0"/>
        <w:jc w:val="both"/>
      </w:pPr>
      <w:r>
        <w:rPr>
          <w:rFonts w:ascii="Times New Roman"/>
          <w:b w:val="false"/>
          <w:i w:val="false"/>
          <w:color w:val="000000"/>
          <w:sz w:val="28"/>
        </w:rPr>
        <w:t>                      Заявление о продлении регистрации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Указание того, что испрашивается продление регистрации</w:t>
      </w:r>
    </w:p>
    <w:p>
      <w:pPr>
        <w:spacing w:after="0"/>
        <w:ind w:left="0"/>
        <w:jc w:val="both"/>
      </w:pPr>
      <w:r>
        <w:rPr>
          <w:rFonts w:ascii="Times New Roman"/>
          <w:b w:val="false"/>
          <w:i w:val="false"/>
          <w:color w:val="000000"/>
          <w:sz w:val="28"/>
        </w:rPr>
        <w:t xml:space="preserve">        Настоящим испрашивается продление регистрации, указанной в         </w:t>
      </w:r>
    </w:p>
    <w:p>
      <w:pPr>
        <w:spacing w:after="0"/>
        <w:ind w:left="0"/>
        <w:jc w:val="both"/>
      </w:pPr>
      <w:r>
        <w:rPr>
          <w:rFonts w:ascii="Times New Roman"/>
          <w:b w:val="false"/>
          <w:i w:val="false"/>
          <w:color w:val="000000"/>
          <w:sz w:val="28"/>
        </w:rPr>
        <w:t>        настоящем заявлении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Регистрация, продление которой испрашивается</w:t>
      </w:r>
    </w:p>
    <w:p>
      <w:pPr>
        <w:spacing w:after="0"/>
        <w:ind w:left="0"/>
        <w:jc w:val="both"/>
      </w:pPr>
      <w:r>
        <w:rPr>
          <w:rFonts w:ascii="Times New Roman"/>
          <w:b w:val="false"/>
          <w:i w:val="false"/>
          <w:color w:val="000000"/>
          <w:sz w:val="28"/>
        </w:rPr>
        <w:t>        2.1 Номер регистрации:</w:t>
      </w:r>
    </w:p>
    <w:p>
      <w:pPr>
        <w:spacing w:after="0"/>
        <w:ind w:left="0"/>
        <w:jc w:val="both"/>
      </w:pPr>
      <w:r>
        <w:rPr>
          <w:rFonts w:ascii="Times New Roman"/>
          <w:b w:val="false"/>
          <w:i w:val="false"/>
          <w:color w:val="000000"/>
          <w:sz w:val="28"/>
        </w:rPr>
        <w:t xml:space="preserve">        2.2 Дата подачи заявки, в результате которой осуществлена          </w:t>
      </w:r>
    </w:p>
    <w:p>
      <w:pPr>
        <w:spacing w:after="0"/>
        <w:ind w:left="0"/>
        <w:jc w:val="both"/>
      </w:pPr>
      <w:r>
        <w:rPr>
          <w:rFonts w:ascii="Times New Roman"/>
          <w:b w:val="false"/>
          <w:i w:val="false"/>
          <w:color w:val="000000"/>
          <w:sz w:val="28"/>
        </w:rPr>
        <w:t>            регистрация:</w:t>
      </w:r>
    </w:p>
    <w:p>
      <w:pPr>
        <w:spacing w:after="0"/>
        <w:ind w:left="0"/>
        <w:jc w:val="both"/>
      </w:pPr>
      <w:r>
        <w:rPr>
          <w:rFonts w:ascii="Times New Roman"/>
          <w:b w:val="false"/>
          <w:i w:val="false"/>
          <w:color w:val="000000"/>
          <w:sz w:val="28"/>
        </w:rPr>
        <w:t>            Дата регистрации: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Здесь может быть указан номер, присвоенный настоящему заявлению </w:t>
      </w:r>
    </w:p>
    <w:p>
      <w:pPr>
        <w:spacing w:after="0"/>
        <w:ind w:left="0"/>
        <w:jc w:val="both"/>
      </w:pPr>
      <w:r>
        <w:rPr>
          <w:rFonts w:ascii="Times New Roman"/>
          <w:b w:val="false"/>
          <w:i w:val="false"/>
          <w:color w:val="000000"/>
          <w:sz w:val="28"/>
        </w:rPr>
        <w:t>владельцем, и/или номер, присвоенный ему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Владелец (владельцы)</w:t>
      </w:r>
    </w:p>
    <w:p>
      <w:pPr>
        <w:spacing w:after="0"/>
        <w:ind w:left="0"/>
        <w:jc w:val="both"/>
      </w:pPr>
      <w:r>
        <w:rPr>
          <w:rFonts w:ascii="Times New Roman"/>
          <w:b w:val="false"/>
          <w:i w:val="false"/>
          <w:color w:val="000000"/>
          <w:sz w:val="28"/>
        </w:rPr>
        <w:t>     3.1 Если владелец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3.2 Если владелец является юридическим лицом, - полное официальное   </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3.4 |_| Пометить этот квадрат в случае нескольких владельцев; в этом </w:t>
      </w:r>
    </w:p>
    <w:p>
      <w:pPr>
        <w:spacing w:after="0"/>
        <w:ind w:left="0"/>
        <w:jc w:val="both"/>
      </w:pPr>
      <w:r>
        <w:rPr>
          <w:rFonts w:ascii="Times New Roman"/>
          <w:b w:val="false"/>
          <w:i w:val="false"/>
          <w:color w:val="000000"/>
          <w:sz w:val="28"/>
        </w:rPr>
        <w:t xml:space="preserve">              случае перечислить их на листе для продолжения и указать в   </w:t>
      </w:r>
    </w:p>
    <w:p>
      <w:pPr>
        <w:spacing w:after="0"/>
        <w:ind w:left="0"/>
        <w:jc w:val="both"/>
      </w:pPr>
      <w:r>
        <w:rPr>
          <w:rFonts w:ascii="Times New Roman"/>
          <w:b w:val="false"/>
          <w:i w:val="false"/>
          <w:color w:val="000000"/>
          <w:sz w:val="28"/>
        </w:rPr>
        <w:t xml:space="preserve">              отношении каждого из них данные, упомянутые в графах 3.1 или </w:t>
      </w:r>
    </w:p>
    <w:p>
      <w:pPr>
        <w:spacing w:after="0"/>
        <w:ind w:left="0"/>
        <w:jc w:val="both"/>
      </w:pPr>
      <w:r>
        <w:rPr>
          <w:rFonts w:ascii="Times New Roman"/>
          <w:b w:val="false"/>
          <w:i w:val="false"/>
          <w:color w:val="000000"/>
          <w:sz w:val="28"/>
        </w:rPr>
        <w:t>              3.2 и 3.3.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внесенными в реестр знаков в связи с регистрацией, в отношении которой </w:t>
      </w:r>
    </w:p>
    <w:p>
      <w:pPr>
        <w:spacing w:after="0"/>
        <w:ind w:left="0"/>
        <w:jc w:val="both"/>
      </w:pPr>
      <w:r>
        <w:rPr>
          <w:rFonts w:ascii="Times New Roman"/>
          <w:b w:val="false"/>
          <w:i w:val="false"/>
          <w:color w:val="000000"/>
          <w:sz w:val="28"/>
        </w:rPr>
        <w:t>сделано настоящее заявление.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Поверенный владельца</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4.3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Адрес владельца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или </w:t>
      </w:r>
    </w:p>
    <w:p>
      <w:pPr>
        <w:spacing w:after="0"/>
        <w:ind w:left="0"/>
        <w:jc w:val="both"/>
      </w:pPr>
      <w:r>
        <w:rPr>
          <w:rFonts w:ascii="Times New Roman"/>
          <w:b w:val="false"/>
          <w:i w:val="false"/>
          <w:color w:val="000000"/>
          <w:sz w:val="28"/>
        </w:rPr>
        <w:t xml:space="preserve">такой номер еще не присвоен, или еще неизвестен владельцу и/или заявителю </w:t>
      </w:r>
    </w:p>
    <w:p>
      <w:pPr>
        <w:spacing w:after="0"/>
        <w:ind w:left="0"/>
        <w:jc w:val="both"/>
      </w:pPr>
      <w:r>
        <w:rPr>
          <w:rFonts w:ascii="Times New Roman"/>
          <w:b w:val="false"/>
          <w:i w:val="false"/>
          <w:color w:val="000000"/>
          <w:sz w:val="28"/>
        </w:rPr>
        <w:t>или его поверенному.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Товары и/или услуги, для которых испрашивается продление регистрации*</w:t>
      </w:r>
    </w:p>
    <w:p>
      <w:pPr>
        <w:spacing w:after="0"/>
        <w:ind w:left="0"/>
        <w:jc w:val="both"/>
      </w:pPr>
      <w:r>
        <w:rPr>
          <w:rFonts w:ascii="Times New Roman"/>
          <w:b w:val="false"/>
          <w:i w:val="false"/>
          <w:color w:val="000000"/>
          <w:sz w:val="28"/>
        </w:rPr>
        <w:t xml:space="preserve">     6.1 |_| Продление испрашивается для всех товаров и/или услуг, к       </w:t>
      </w:r>
    </w:p>
    <w:p>
      <w:pPr>
        <w:spacing w:after="0"/>
        <w:ind w:left="0"/>
        <w:jc w:val="both"/>
      </w:pPr>
      <w:r>
        <w:rPr>
          <w:rFonts w:ascii="Times New Roman"/>
          <w:b w:val="false"/>
          <w:i w:val="false"/>
          <w:color w:val="000000"/>
          <w:sz w:val="28"/>
        </w:rPr>
        <w:t>             которым относится регистрация.</w:t>
      </w:r>
    </w:p>
    <w:p>
      <w:pPr>
        <w:spacing w:after="0"/>
        <w:ind w:left="0"/>
        <w:jc w:val="both"/>
      </w:pPr>
      <w:r>
        <w:rPr>
          <w:rFonts w:ascii="Times New Roman"/>
          <w:b w:val="false"/>
          <w:i w:val="false"/>
          <w:color w:val="000000"/>
          <w:sz w:val="28"/>
        </w:rPr>
        <w:t xml:space="preserve">     6.2 |_| Продление испрашивается только для следующих товаров и/или    </w:t>
      </w:r>
    </w:p>
    <w:p>
      <w:pPr>
        <w:spacing w:after="0"/>
        <w:ind w:left="0"/>
        <w:jc w:val="both"/>
      </w:pPr>
      <w:r>
        <w:rPr>
          <w:rFonts w:ascii="Times New Roman"/>
          <w:b w:val="false"/>
          <w:i w:val="false"/>
          <w:color w:val="000000"/>
          <w:sz w:val="28"/>
        </w:rPr>
        <w:t>             услуг, к которым относится регистрация:**</w:t>
      </w:r>
    </w:p>
    <w:p>
      <w:pPr>
        <w:spacing w:after="0"/>
        <w:ind w:left="0"/>
        <w:jc w:val="both"/>
      </w:pPr>
      <w:r>
        <w:rPr>
          <w:rFonts w:ascii="Times New Roman"/>
          <w:b w:val="false"/>
          <w:i w:val="false"/>
          <w:color w:val="000000"/>
          <w:sz w:val="28"/>
        </w:rPr>
        <w:t xml:space="preserve">     6.3 |_| Продление испрашивается для всех товаров и/или услуг, к       </w:t>
      </w:r>
    </w:p>
    <w:p>
      <w:pPr>
        <w:spacing w:after="0"/>
        <w:ind w:left="0"/>
        <w:jc w:val="both"/>
      </w:pPr>
      <w:r>
        <w:rPr>
          <w:rFonts w:ascii="Times New Roman"/>
          <w:b w:val="false"/>
          <w:i w:val="false"/>
          <w:color w:val="000000"/>
          <w:sz w:val="28"/>
        </w:rPr>
        <w:t>             которым относится регистрация, за исключением следующих:***</w:t>
      </w:r>
    </w:p>
    <w:p>
      <w:pPr>
        <w:spacing w:after="0"/>
        <w:ind w:left="0"/>
        <w:jc w:val="both"/>
      </w:pPr>
      <w:r>
        <w:rPr>
          <w:rFonts w:ascii="Times New Roman"/>
          <w:b w:val="false"/>
          <w:i w:val="false"/>
          <w:color w:val="000000"/>
          <w:sz w:val="28"/>
        </w:rPr>
        <w:t xml:space="preserve">     6.4 |_| Пометить этот квадрат, если в вышеуказанной графе   </w:t>
      </w:r>
    </w:p>
    <w:p>
      <w:pPr>
        <w:spacing w:after="0"/>
        <w:ind w:left="0"/>
        <w:jc w:val="both"/>
      </w:pPr>
      <w:r>
        <w:rPr>
          <w:rFonts w:ascii="Times New Roman"/>
          <w:b w:val="false"/>
          <w:i w:val="false"/>
          <w:color w:val="000000"/>
          <w:sz w:val="28"/>
        </w:rPr>
        <w:t>             недостаточно места, и привести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Пометить только один из следующих квадратов: 6.1, 6.2 или 6.3. ** Перечень товаров и/или услуг, в отношении которых испрашивается продление регистрации, следует представить в том виде, как он фигурирует в регистрации (товары и услуги группируются по классам Ниццкой классификации, начиная с указания номера соответствующего класса, а если товары или услуги принадлежат к нескольким классам, они представляются в порядке классов этой Классификации). </w:t>
      </w:r>
    </w:p>
    <w:bookmarkStart w:name="z78"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Товары и/или услуги, для которых не испрашивается продление </w:t>
      </w:r>
    </w:p>
    <w:p>
      <w:pPr>
        <w:spacing w:after="0"/>
        <w:ind w:left="0"/>
        <w:jc w:val="both"/>
      </w:pPr>
      <w:r>
        <w:rPr>
          <w:rFonts w:ascii="Times New Roman"/>
          <w:b w:val="false"/>
          <w:i w:val="false"/>
          <w:color w:val="000000"/>
          <w:sz w:val="28"/>
        </w:rPr>
        <w:t xml:space="preserve">регистрации, в тех случаях, когда они принадлежат к нескольким классам </w:t>
      </w:r>
    </w:p>
    <w:p>
      <w:pPr>
        <w:spacing w:after="0"/>
        <w:ind w:left="0"/>
        <w:jc w:val="both"/>
      </w:pPr>
      <w:r>
        <w:rPr>
          <w:rFonts w:ascii="Times New Roman"/>
          <w:b w:val="false"/>
          <w:i w:val="false"/>
          <w:color w:val="000000"/>
          <w:sz w:val="28"/>
        </w:rPr>
        <w:t xml:space="preserve">Ниццкой классификации, следует сгруппировать по классам этой </w:t>
      </w:r>
    </w:p>
    <w:p>
      <w:pPr>
        <w:spacing w:after="0"/>
        <w:ind w:left="0"/>
        <w:jc w:val="both"/>
      </w:pPr>
      <w:r>
        <w:rPr>
          <w:rFonts w:ascii="Times New Roman"/>
          <w:b w:val="false"/>
          <w:i w:val="false"/>
          <w:color w:val="000000"/>
          <w:sz w:val="28"/>
        </w:rPr>
        <w:t xml:space="preserve">Классификации, начиная с указания номера соответствующего класса, и </w:t>
      </w:r>
    </w:p>
    <w:p>
      <w:pPr>
        <w:spacing w:after="0"/>
        <w:ind w:left="0"/>
        <w:jc w:val="both"/>
      </w:pPr>
      <w:r>
        <w:rPr>
          <w:rFonts w:ascii="Times New Roman"/>
          <w:b w:val="false"/>
          <w:i w:val="false"/>
          <w:color w:val="000000"/>
          <w:sz w:val="28"/>
        </w:rPr>
        <w:t xml:space="preserve">представить в порядке классов этой Классификации.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7. Иное лицо, помимо владельца или поверенного владельца, которое подает </w:t>
      </w:r>
    </w:p>
    <w:p>
      <w:pPr>
        <w:spacing w:after="0"/>
        <w:ind w:left="0"/>
        <w:jc w:val="both"/>
      </w:pPr>
      <w:r>
        <w:rPr>
          <w:rFonts w:ascii="Times New Roman"/>
          <w:b w:val="false"/>
          <w:i w:val="false"/>
          <w:color w:val="000000"/>
          <w:sz w:val="28"/>
        </w:rPr>
        <w:t xml:space="preserve">   настоящее заявление о продлении регистрации </w:t>
      </w:r>
    </w:p>
    <w:p>
      <w:pPr>
        <w:spacing w:after="0"/>
        <w:ind w:left="0"/>
        <w:jc w:val="both"/>
      </w:pPr>
      <w:r>
        <w:rPr>
          <w:rFonts w:ascii="Times New Roman"/>
          <w:b w:val="false"/>
          <w:i w:val="false"/>
          <w:color w:val="000000"/>
          <w:sz w:val="28"/>
        </w:rPr>
        <w:t xml:space="preserve">   Внимание: Иное лицо, помимо владельца или поверенного владельца, может  </w:t>
      </w:r>
    </w:p>
    <w:p>
      <w:pPr>
        <w:spacing w:after="0"/>
        <w:ind w:left="0"/>
        <w:jc w:val="both"/>
      </w:pPr>
      <w:r>
        <w:rPr>
          <w:rFonts w:ascii="Times New Roman"/>
          <w:b w:val="false"/>
          <w:i w:val="false"/>
          <w:color w:val="000000"/>
          <w:sz w:val="28"/>
        </w:rPr>
        <w:t xml:space="preserve">             подать заявление о продлении регистрации только с разрешения  </w:t>
      </w:r>
    </w:p>
    <w:p>
      <w:pPr>
        <w:spacing w:after="0"/>
        <w:ind w:left="0"/>
        <w:jc w:val="both"/>
      </w:pPr>
      <w:r>
        <w:rPr>
          <w:rFonts w:ascii="Times New Roman"/>
          <w:b w:val="false"/>
          <w:i w:val="false"/>
          <w:color w:val="000000"/>
          <w:sz w:val="28"/>
        </w:rPr>
        <w:t xml:space="preserve">             соответствующей Договаривающейся стороны. Поэтому данная      </w:t>
      </w:r>
    </w:p>
    <w:p>
      <w:pPr>
        <w:spacing w:after="0"/>
        <w:ind w:left="0"/>
        <w:jc w:val="both"/>
      </w:pPr>
      <w:r>
        <w:rPr>
          <w:rFonts w:ascii="Times New Roman"/>
          <w:b w:val="false"/>
          <w:i w:val="false"/>
          <w:color w:val="000000"/>
          <w:sz w:val="28"/>
        </w:rPr>
        <w:t xml:space="preserve">             графа не может быть заполнена, если Договаривающаяся сторона, </w:t>
      </w:r>
    </w:p>
    <w:p>
      <w:pPr>
        <w:spacing w:after="0"/>
        <w:ind w:left="0"/>
        <w:jc w:val="both"/>
      </w:pPr>
      <w:r>
        <w:rPr>
          <w:rFonts w:ascii="Times New Roman"/>
          <w:b w:val="false"/>
          <w:i w:val="false"/>
          <w:color w:val="000000"/>
          <w:sz w:val="28"/>
        </w:rPr>
        <w:t xml:space="preserve">             ведомство которой является ведомством, указанным на первой    </w:t>
      </w:r>
    </w:p>
    <w:p>
      <w:pPr>
        <w:spacing w:after="0"/>
        <w:ind w:left="0"/>
        <w:jc w:val="both"/>
      </w:pPr>
      <w:r>
        <w:rPr>
          <w:rFonts w:ascii="Times New Roman"/>
          <w:b w:val="false"/>
          <w:i w:val="false"/>
          <w:color w:val="000000"/>
          <w:sz w:val="28"/>
        </w:rPr>
        <w:t xml:space="preserve">             странице настоящего заявления о продлении регистрации, не     </w:t>
      </w:r>
    </w:p>
    <w:p>
      <w:pPr>
        <w:spacing w:after="0"/>
        <w:ind w:left="0"/>
        <w:jc w:val="both"/>
      </w:pPr>
      <w:r>
        <w:rPr>
          <w:rFonts w:ascii="Times New Roman"/>
          <w:b w:val="false"/>
          <w:i w:val="false"/>
          <w:color w:val="000000"/>
          <w:sz w:val="28"/>
        </w:rPr>
        <w:t xml:space="preserve">             разрешает, чтобы заявление о продлении регистрации подавалось </w:t>
      </w:r>
    </w:p>
    <w:p>
      <w:pPr>
        <w:spacing w:after="0"/>
        <w:ind w:left="0"/>
        <w:jc w:val="both"/>
      </w:pPr>
      <w:r>
        <w:rPr>
          <w:rFonts w:ascii="Times New Roman"/>
          <w:b w:val="false"/>
          <w:i w:val="false"/>
          <w:color w:val="000000"/>
          <w:sz w:val="28"/>
        </w:rPr>
        <w:t xml:space="preserve">             иным лицом, помимо владельца или поверенного владельца. </w:t>
      </w:r>
    </w:p>
    <w:p>
      <w:pPr>
        <w:spacing w:after="0"/>
        <w:ind w:left="0"/>
        <w:jc w:val="both"/>
      </w:pPr>
      <w:r>
        <w:rPr>
          <w:rFonts w:ascii="Times New Roman"/>
          <w:b w:val="false"/>
          <w:i w:val="false"/>
          <w:color w:val="000000"/>
          <w:sz w:val="28"/>
        </w:rPr>
        <w:t xml:space="preserve">         |_| Пометить этот квадрат, если настоящее заявление о продлении   </w:t>
      </w:r>
    </w:p>
    <w:p>
      <w:pPr>
        <w:spacing w:after="0"/>
        <w:ind w:left="0"/>
        <w:jc w:val="both"/>
      </w:pPr>
      <w:r>
        <w:rPr>
          <w:rFonts w:ascii="Times New Roman"/>
          <w:b w:val="false"/>
          <w:i w:val="false"/>
          <w:color w:val="000000"/>
          <w:sz w:val="28"/>
        </w:rPr>
        <w:t xml:space="preserve">             регистрации подано иным лицом, помимо владельца или           </w:t>
      </w:r>
    </w:p>
    <w:p>
      <w:pPr>
        <w:spacing w:after="0"/>
        <w:ind w:left="0"/>
        <w:jc w:val="both"/>
      </w:pPr>
      <w:r>
        <w:rPr>
          <w:rFonts w:ascii="Times New Roman"/>
          <w:b w:val="false"/>
          <w:i w:val="false"/>
          <w:color w:val="000000"/>
          <w:sz w:val="28"/>
        </w:rPr>
        <w:t xml:space="preserve">             поверенного владельца. </w:t>
      </w:r>
    </w:p>
    <w:p>
      <w:pPr>
        <w:spacing w:after="0"/>
        <w:ind w:left="0"/>
        <w:jc w:val="both"/>
      </w:pPr>
      <w:r>
        <w:rPr>
          <w:rFonts w:ascii="Times New Roman"/>
          <w:b w:val="false"/>
          <w:i w:val="false"/>
          <w:color w:val="000000"/>
          <w:sz w:val="28"/>
        </w:rPr>
        <w:t xml:space="preserve">         7.1 Если это лицо является физическим лицом, </w:t>
      </w:r>
    </w:p>
    <w:p>
      <w:pPr>
        <w:spacing w:after="0"/>
        <w:ind w:left="0"/>
        <w:jc w:val="both"/>
      </w:pPr>
      <w:r>
        <w:rPr>
          <w:rFonts w:ascii="Times New Roman"/>
          <w:b w:val="false"/>
          <w:i w:val="false"/>
          <w:color w:val="000000"/>
          <w:sz w:val="28"/>
        </w:rPr>
        <w:t xml:space="preserve">             (a) фамилия или основная фамилия: </w:t>
      </w:r>
    </w:p>
    <w:p>
      <w:pPr>
        <w:spacing w:after="0"/>
        <w:ind w:left="0"/>
        <w:jc w:val="both"/>
      </w:pPr>
      <w:r>
        <w:rPr>
          <w:rFonts w:ascii="Times New Roman"/>
          <w:b w:val="false"/>
          <w:i w:val="false"/>
          <w:color w:val="000000"/>
          <w:sz w:val="28"/>
        </w:rPr>
        <w:t xml:space="preserve">             (b) имя или дополнительное имя (имена): </w:t>
      </w:r>
    </w:p>
    <w:p>
      <w:pPr>
        <w:spacing w:after="0"/>
        <w:ind w:left="0"/>
        <w:jc w:val="both"/>
      </w:pPr>
      <w:r>
        <w:rPr>
          <w:rFonts w:ascii="Times New Roman"/>
          <w:b w:val="false"/>
          <w:i w:val="false"/>
          <w:color w:val="000000"/>
          <w:sz w:val="28"/>
        </w:rPr>
        <w:t xml:space="preserve">         7.2 Если данное лицо является юридическим лицом, его полное       </w:t>
      </w:r>
    </w:p>
    <w:p>
      <w:pPr>
        <w:spacing w:after="0"/>
        <w:ind w:left="0"/>
        <w:jc w:val="both"/>
      </w:pPr>
      <w:r>
        <w:rPr>
          <w:rFonts w:ascii="Times New Roman"/>
          <w:b w:val="false"/>
          <w:i w:val="false"/>
          <w:color w:val="000000"/>
          <w:sz w:val="28"/>
        </w:rPr>
        <w:t xml:space="preserve">             официальное наименование: </w:t>
      </w:r>
    </w:p>
    <w:p>
      <w:pPr>
        <w:spacing w:after="0"/>
        <w:ind w:left="0"/>
        <w:jc w:val="both"/>
      </w:pPr>
      <w:r>
        <w:rPr>
          <w:rFonts w:ascii="Times New Roman"/>
          <w:b w:val="false"/>
          <w:i w:val="false"/>
          <w:color w:val="000000"/>
          <w:sz w:val="28"/>
        </w:rPr>
        <w:t xml:space="preserve">         7.3 Адрес (включая почтовый индекс и название страны): </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Подпись или печать</w:t>
      </w:r>
    </w:p>
    <w:p>
      <w:pPr>
        <w:spacing w:after="0"/>
        <w:ind w:left="0"/>
        <w:jc w:val="both"/>
      </w:pPr>
      <w:r>
        <w:rPr>
          <w:rFonts w:ascii="Times New Roman"/>
          <w:b w:val="false"/>
          <w:i w:val="false"/>
          <w:color w:val="000000"/>
          <w:sz w:val="28"/>
        </w:rPr>
        <w:t xml:space="preserve">     8.1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8.2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или </w:t>
      </w:r>
    </w:p>
    <w:p>
      <w:pPr>
        <w:spacing w:after="0"/>
        <w:ind w:left="0"/>
        <w:jc w:val="both"/>
      </w:pPr>
      <w:r>
        <w:rPr>
          <w:rFonts w:ascii="Times New Roman"/>
          <w:b w:val="false"/>
          <w:i w:val="false"/>
          <w:color w:val="000000"/>
          <w:sz w:val="28"/>
        </w:rPr>
        <w:t>         от его имени</w:t>
      </w:r>
    </w:p>
    <w:p>
      <w:pPr>
        <w:spacing w:after="0"/>
        <w:ind w:left="0"/>
        <w:jc w:val="both"/>
      </w:pPr>
      <w:r>
        <w:rPr>
          <w:rFonts w:ascii="Times New Roman"/>
          <w:b w:val="false"/>
          <w:i w:val="false"/>
          <w:color w:val="000000"/>
          <w:sz w:val="28"/>
        </w:rPr>
        <w:t>         8.2.1 |_| владельца.</w:t>
      </w:r>
    </w:p>
    <w:p>
      <w:pPr>
        <w:spacing w:after="0"/>
        <w:ind w:left="0"/>
        <w:jc w:val="both"/>
      </w:pPr>
      <w:r>
        <w:rPr>
          <w:rFonts w:ascii="Times New Roman"/>
          <w:b w:val="false"/>
          <w:i w:val="false"/>
          <w:color w:val="000000"/>
          <w:sz w:val="28"/>
        </w:rPr>
        <w:t>         8.2.2 |_| поверенного владельца.</w:t>
      </w:r>
    </w:p>
    <w:p>
      <w:pPr>
        <w:spacing w:after="0"/>
        <w:ind w:left="0"/>
        <w:jc w:val="both"/>
      </w:pPr>
      <w:r>
        <w:rPr>
          <w:rFonts w:ascii="Times New Roman"/>
          <w:b w:val="false"/>
          <w:i w:val="false"/>
          <w:color w:val="000000"/>
          <w:sz w:val="28"/>
        </w:rPr>
        <w:t>         8.2.3 |_| лица, указанного в графе 7.</w:t>
      </w:r>
    </w:p>
    <w:p>
      <w:pPr>
        <w:spacing w:after="0"/>
        <w:ind w:left="0"/>
        <w:jc w:val="both"/>
      </w:pPr>
      <w:r>
        <w:rPr>
          <w:rFonts w:ascii="Times New Roman"/>
          <w:b w:val="false"/>
          <w:i w:val="false"/>
          <w:color w:val="000000"/>
          <w:sz w:val="28"/>
        </w:rPr>
        <w:t>     8.3 Дата скрепления подписью или печатью:</w:t>
      </w:r>
    </w:p>
    <w:p>
      <w:pPr>
        <w:spacing w:after="0"/>
        <w:ind w:left="0"/>
        <w:jc w:val="both"/>
      </w:pPr>
      <w:r>
        <w:rPr>
          <w:rFonts w:ascii="Times New Roman"/>
          <w:b w:val="false"/>
          <w:i w:val="false"/>
          <w:color w:val="000000"/>
          <w:sz w:val="28"/>
        </w:rPr>
        <w:t>     8.4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Пошлина</w:t>
      </w:r>
    </w:p>
    <w:p>
      <w:pPr>
        <w:spacing w:after="0"/>
        <w:ind w:left="0"/>
        <w:jc w:val="both"/>
      </w:pPr>
      <w:r>
        <w:rPr>
          <w:rFonts w:ascii="Times New Roman"/>
          <w:b w:val="false"/>
          <w:i w:val="false"/>
          <w:color w:val="000000"/>
          <w:sz w:val="28"/>
        </w:rPr>
        <w:t xml:space="preserve">     9.1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 продлении регистрации:</w:t>
      </w:r>
    </w:p>
    <w:p>
      <w:pPr>
        <w:spacing w:after="0"/>
        <w:ind w:left="0"/>
        <w:jc w:val="both"/>
      </w:pPr>
      <w:r>
        <w:rPr>
          <w:rFonts w:ascii="Times New Roman"/>
          <w:b w:val="false"/>
          <w:i w:val="false"/>
          <w:color w:val="000000"/>
          <w:sz w:val="28"/>
        </w:rPr>
        <w:t>     9.2 Способ оплаты: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Копия верна:                             Советник ДПД</w:t>
      </w:r>
    </w:p>
    <w:p>
      <w:pPr>
        <w:spacing w:after="0"/>
        <w:ind w:left="0"/>
        <w:jc w:val="both"/>
      </w:pPr>
      <w:r>
        <w:rPr>
          <w:rFonts w:ascii="Times New Roman"/>
          <w:b w:val="false"/>
          <w:i w:val="false"/>
          <w:color w:val="000000"/>
          <w:sz w:val="28"/>
        </w:rPr>
        <w:t>                                                          МИД РК</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