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3d120" w14:textId="d83d1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Плане информационной работы по презентации инвестиционных возможностей Республики Казахстан на 2001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августа 2001 года N 1089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привлечения прямых иностранных и отечественных инвестиций в экономику Республики Казахстан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План информационной работы по презентации инвестиционных возможностей Республики Казахстан на 2001 год (далее - План).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Центральным исполнительным органам, иным государственным органам (по согласованию), заинтересованным организациям, акимам областей и городов Астаны, Алматы обеспечить эффективную информационную работу в соответствии с Планом.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Координацию работ по реализации мероприятий Плана возложить на Комитет по инвестициям Министерства иностранных дел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Утвержден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от 20 августа 2001 года N 1089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План                                  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информационной работы по презентации инвестиционных 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возможностей Республики Казахстан на 2001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N !   Мероприятие  !  Место    !  Срок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п/п!                !проведения !проведения ! Ответственные за исполнение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 !       2        !     3     !     4     !  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1. Мероприятия за рубежом*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  Конференция      Города Каир, 26 февраля-  Министерство иностранных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"О торгово-      Александрия, 2 марта      дел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экономическом    Арабская     (выполнено)  Министерство сельского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 инвестицион-   Республика                хозяйства Республики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ном сотрудни-    Египет                    Казахстан, Министерство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честве между                               экономики и торговли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Республикой                                Республики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Казахстан и                                Министерство транспорта и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Арабской                                   коммуникаций Республики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Республикой                                Казахстан, Агентство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Египет"                                    Республики Казахстан по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туризму и спорту, закрытое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акционерное общество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"Казахстанский центр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содействия инвестициям"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(по согласованию)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  Научно-          Город        3-4 июля     Министерство иностранных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практическая     Лондон,      (выполнено)  дел Республики Казахстан,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конференция      Соединенное               Канцелярия Премьер-Министра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"Нефть и газ     Королевство               Республики Казахстан,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Казахстана"      Великобрита-              Министерство энергетики и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нии и Северной            минеральных ресурсов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Ирландии                  Республики Казахстан,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Министерство юстиции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Республики Казахстан,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Министерство финансов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Республики Казахстан,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закрытое акционерное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общество "КазТрансОйл"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(по согласованию), закрытое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акционерное общество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"Национальная нефтегазовая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компания "Казахойл"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(по согласованию), закрытое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акционерное общество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"Казахстанский центр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содействия инвестициям"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3  Конференция      Города       Октябрь      Министерство иностранных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"Казахстан в     Берлин и                  дел Республики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2001 году" и     Мюнхен,                   Министерство экономики и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бизнес-форум     Федератив-                торговли Республики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 машино-       ная Респуб-               Казахстан, Министерство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строению         лика                      финансов Республики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Германия                  Казахстан,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энергетики и минеральных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ресурсов Республики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Казахстан, Министерство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транспорта и коммуникаций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Республики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Министерство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государственных доходов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Республики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Министерство сельского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хозяйства Республики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Казахстан, Национальный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Банк Республики Казахстан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(по согласованию),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Министерство юстиции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Республики Казахстан,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закрытое акционерное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общество "Казахстанский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центр содействия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инвестициям"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4  Конференция      Города       Ноябрь       Министерство иностранных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"Восток и Запад  Нью-Йорк,                 дел Республики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 21 веке:       Вашингтон,                Министерство финансов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взгляд на        Соединенные               Республики Казахстан,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Казахстан нового Штаты                     Министерство энергетики и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тысячелетия"     Америки                   минеральных ресурсов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Республики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Министерство транспорта и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коммуникаций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Казахстан, Министерство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государственных доходов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Республики Казахстан,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Министерство сельского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хозяйства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Казахстан, Национальный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Банк Республики Казахстан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(по согласованию), закрытое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акционерное общество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"Казахстанский центр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содействия инвестициям"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5  День экономики   Город Рим,   Второе       Министерство экономики и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Казахстана в     Итальянская  полугодие    торговли Республики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Италии           Республика                Казахстан, Министерство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иностранных дел Республики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Казахстан, Министерство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финансов Республики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Казахстан,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энергетики и минеральных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ресурсов Республики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Казахстан, Министерство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транспорта и коммуникаций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Республики Казахстан,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Министерство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государственных доходов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Республики Казахстан,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Национальный Банк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(по согласованию),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Министерство сельского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хозяйства Республики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Казахстан, закрытое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акционерное общество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"Национальная нефтегазовая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компания "Казахойл"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(по согласованию), закрытое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акционерное общество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"КазТрансОйл"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(по согласованию), закрытое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акционерное общество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"Казахстанский центр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содействия инвестициям"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(по согласованию)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2. Мероприятия в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 !       2        !     3     !     4     !  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6  Ежегодная        Город        25-27        Министерство транспорта и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казахстанская    Алматы       апреля       коммуникаций Республики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выставка и                    (выполнено)  Казахстан, Министерство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конференция                                иностранных дел Республики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"Транспорт и                               Казахстан, Министерство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логистика"                                 государственных доходов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Республики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Республиканское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государственное предприятие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"Қазақстан темір жолы",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закрытое акционерное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общество "Казахстанский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центр содействия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инвестициям"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7  Вторая           Город        30-31 мая    Аким города Астаны,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международная    Астана       (выполнено)  Канцелярия Премьер-Министра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инвестиционная                             Республики Казахстан,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конференция                                Министерство энергетики и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"Астана-Инвест"                            минеральных ресурсов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Республики Казахстан,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Министерство транспорта и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коммуникаций Республики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Казахстан, Министерство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финансов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Казахстан, Министерство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иностранных дел Республики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Казахстан, Министерство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государственных доходов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Республики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закрытое акционерное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общество "Казахстанский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центр содействия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инвестициям"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8  Седьмая          Город          5-7        Министерство энергетики и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казахстанская    Алматы       сентября     минеральных ресурсов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международная                              Республики Казахстан,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выставка и                                 Министерство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конференция                                государственных доходов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"Горное дело                               Республики Казахстан,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 металлургия"                             Министерство иностранных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(КаzМin &amp;                                 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    KazMet-2001)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9  Международная    Город         26-29       Министерство иностранных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выставка         Астана       сентября     дел Республики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"Шанырак-10"                               Министерство экономики и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торговли Республики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Казахстан, Министерство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энергетики и минеральных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ресурсов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Казахстан, акимы городов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Астаны и Алматы, закрытое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акционерное общество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"Национальная нефтегазовая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компания "Казахойл"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(по согласованию), закрытое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акционерное общество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"КазТрансОйл"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(по согласованию),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Республиканское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государственное предприятие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"Қазақстан темір жолы",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закрытое акционерное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общество "Казахстанский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центр содействия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инвестициям"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  Девятая          Город           2-5       Министерство энергетики и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международная    Алматы        октября     минеральных ресурсов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выставка и                                 Республики Казахстан,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конференция                                Министерство иностранных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"Нефть и газ"-                             дел Республики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(KIOGE-2001)                               Министерство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государственных доходов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Республики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аким города Алматы,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закрытое акционерное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общество "Национальная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нефтегазовая компания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"Казахойл"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(по согласованию), закрытое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акционерное общество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"КазТрансОйл"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(по согласованию), закрытое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акционерное общество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"Казахстанский центр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содействия инвестициям"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  Региональные     Акмолинская, в течение    акимы Акмолинской,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мероприятия      Карагандин-   года        Карагандинской,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 вопросам      ская,                     Костанайской, Павлодарской,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пропаганды       Костанайская,             Северо-Казахстанской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инвестиционной   Павлодарская,             областей,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налоговой и      Северо-                   экономики и торговли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таможенной       Казахстанская             Республики Казахстан,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политики и       области                   Министерство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законодатель-                              государственных доходов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ства; привле-                             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чения прямых                               Министерство иностранных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инвестиций в                               дел Республики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приоритетные                               Агентство финансовой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секторы                                    полиции Республики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экономики                                  Казахстан, закрытое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Республики                                 акционерное общество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Казахстан:                                 "Казахстанский центр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семинары,                                  содействия инвестициям"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круглые столы,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конференции,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презентационно-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выставочные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мероприятия,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совместные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мероприятия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представитель-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ствами между-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народных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организаций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3. Информационно-презентационные мероприятия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 !       2        !     3     !     4     !  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  Информационное                ежемесячно   Министерство иностранных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обеспечение веб-                           дел Республики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сайтов                                     Министерство финансов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www.каzinvеst.кz                           Республики Казахстан,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 www.мfа.кz в                             Министерство энергетики и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глобальной                                 минеральных ресурсов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компьютерной сети                          Республики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Интернет и фронт-                          Министерство транспорта и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офиса для инвес-                           коммуникаций Республики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торов (ICS - In-                           Казахстан, Министерство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formation and                              государственных доходов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Consulting Services)                       Республики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Министерство сельского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хозяйства Республики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Казахстан, Министерство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юстиции Республики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Казахстан, Национальный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Банк Республики Казахстан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(по согласованию), акимы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всех областей, городов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Астаны и Алматы, закрытое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акционерное общество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"Казахстанский центр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содействия инвестициям"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  Изготовление и                в течение    Министерство иностранных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размещение рекламно-             года      дел Республики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информационных                             Министерство экономики и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материалов по                              торговли Республики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инвестиционной                             Казахстан, Министерство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тематике в                                 финансов Республики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ведущих зарубежных                         Казахстан,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(Financial Тiмеs,                          энергетики и минеральных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Bloomberg и                                ресурсов Республики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другие) и                                  Казахстан, Министерство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отечественных                              транспорта и коммуникаций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средствах массовой                         Республики Казахстан,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информации, в том                          Министерство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числе интервью,                            государственных доходов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пресс-конференции                         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 брифинги                                 Национальный Банк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(по согласованию),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Национальная комиссия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Республики Казахстан по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ценным бумагам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(по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Министерство сельского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хозяйства Республики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Казахстан, закрытое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акционерное общество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"Национальная нефтегазовая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компания "Казахойл"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(по согласованию), закрытое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акционерное общество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"КазТрансОйл"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(по согласованию), закрытое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акционерное общество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"Казахстанский центр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содействия инвестициям"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(по согласованию), Центр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экономической информации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Правительства Республики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   Выпуск бизнес-               второе       Министерство иностранных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гайда "Investor s            полугодие    дел Республики Казахстан,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Guide 2001",                              Министерство экономики и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инвестиционных                            торговли Республики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брошюр, информационно-                    Казахстан, закрытое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справочных материалов                     акционерное общество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 отраслям экономики                     "Национальная нефтегазовая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 регионам Казахстана,                    компания "Казахойл"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городам Астане и Алматы                   (по согласованию), закрытое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акционерное общество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"КазТрансОйл"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(по согласованию), акимы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всех областей и городов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Астаны и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  Изготовление и                второе       Министерство иностранных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распространение               полугодие    дел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СD RОМ-дисков и                            закрытое акционерное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видеоматериалов                            общество "Казахстанский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об инвестиционных                          центр содействия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возможностях                               инвестициям"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Казахстана   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*Примечание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Возможно проведение инвестиционных мероприятий в рамках визитов Главы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государства и Правительства за рубеж, а также во время поездок руководства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страны по регионам Казахстана в течение 2001 года.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Пучкова О.Я.)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