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25b45" w14:textId="6e25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7 февраля 2000 года N 183 и от 28 февраля 2000 года N 313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2001 года N 1113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некоторые решения Правительства Республики Казахстан 
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постановление Правительства Республики Казахстан от 7 февраля 
2000 года N 183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P000183_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Перечня участков недр (блоков) 
Республики Казахстан по твердым полезным ископаемым и углеводородному 
сырью, подлежащих выставлению на открытый конкурс инвестиционных программ 
Компетентным органом в 2000 году":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Перечне участков недр (блоков) Республики Казахстан по твердым 
полезным ископаемым и углеводородному сырью, подлежащих выставлению 
на открытый конкурс инвестиционных программ Компетентным органом в 2000 
году,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"Разведка и добыча твердых полезных ископаемых" строку, 
порядковый номер 18, "Месторождение Богач марганец Карагандинская" 
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постановление Правительства Республики Казахстан от 28 февраля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2000 года N 313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P000313_ </w:t>
      </w:r>
      <w:r>
        <w:rPr>
          <w:rFonts w:ascii="Times New Roman"/>
          <w:b w:val="false"/>
          <w:i w:val="false"/>
          <w:color w:val="000000"/>
          <w:sz w:val="28"/>
        </w:rPr>
        <w:t>
  "О деятельности недропользователей марганцевых 
месторождений":
     в приложении к указанному постановлению, строку, порядковый номер 5, 
исключить.
     2. Министерству энергетики и минеральных ресурсов Республики 
Казахстан принять необходимые меры по исполнению настоящего постановления.
     3. Настоящее постановление вступает в силу со дня подписания.
     Премьер-Министр
  Республики Казахстан 
     (Специалисты: Мартина Н.А.,
                   Пучкова О.Я.)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