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7065" w14:textId="7bd7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поддержке и развитию Аральского региона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2001 года N 1121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жизненного уровня населения и стабилизации экологической обстановки в Аральском регионе Кызылординской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"О мерах по поддержке и развитию Аральского региона"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принять меры по исполнению утвержденного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Кызылординской области ежемесячно не позднее 10 числа месяца представлять информацию в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Первого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29 августа 2001 года N 1121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"О мерах по поддержке и развитию Аральского региона"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Мероприятие              !Ответственные! Форма     ! Срок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       !за исполнение!завершения !исполнения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Инфраструктура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   1.1 Рассмотреть возможность     Министерство  Информация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включения проектов                 экономики и       в       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"Усовершенствование ирригационно-  торговли, 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дренажных систем Кызылординской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области", "Строительство станции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биологической отчистки сточных     коммуникаций,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вод в городе Кызылорде",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"Реконструкция автомобильной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дороги Кызылорда-Жезказган" в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Программу государственных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инвестиций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1.2 Включить проект             Министерство  Включение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"Строительство мостового перехода  экономики и   в ПГИ на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через реку Сырдарья у города       торговли,     2001-2004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Кызылорды" в проект Программы      Министерство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инвестиций на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2001-2003 годы                    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Подготовить проектно-сметную       Министерство  Информация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документацию на строительство      транспорта и       в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мостового перехода через реку      коммуникаций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Сырдарья у города Кызылорда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реконструкцию автомобильной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дороги Кызылорда-Жезказган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Оказать содействие в реализации    Министерство  Информация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проекта "Реконструкция и           экономики и  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расширение водопроводно-           торговли, 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канализационных сетей города   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Кызылорда" за счет средств       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международного гранта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проблемам экологии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Ускорить реализацию проекта        Министерство  Информация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"Регулирование русла реки          природных    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Сырдарьи и сохранение северной     ресурсов и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части Аральского моря"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торговли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Продолжить работу по обеспечению   Министерство  Включение    3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отдаленных населенных пунктов      экономики и   в ПГИ на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Аральского региона качественной    торговли,     2002-2004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питьевой водой, завершению         Министерство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строительства Арало-              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Сарыбулакского, Жиделинского и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Октябрьского групповых            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водопроводов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среды,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Предусматривать ежегодное          Министерство  Информация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выделение средств на проведение    природных    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лесомелиоративных работ на         ресурсов и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осушенном дне Аральского моря и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создание питомника по выращиванию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посадочного материала на участке  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Акбай, в пределах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предусматриваемых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республиканском бюджете на эти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Изучить и разработать мероприятия  Министерство  Информация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обеспечению сохранности         природных    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растительного и животного мира     ресурсов и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заповедника "Барсакелмес"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   8.1. Предусмотреть увеличение    Министерство  Информация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государственного заказа до 12      природных    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млн. штук сеголеток в год за счет  ресурсов и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 пределах средств по бюджетной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программе "Воспроизводство рыбных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запасов (молоди рыб)";       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8.2. Обеспечить финансирование   Министерство  Информация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реконструкции прудового         экономики и  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хозяйства, инкубационных цехов и   торговли, 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цеха по изготовлению стекло-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пластиковых лодок Камышбалыкского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рыбопитомника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среды,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Провести работы по изучению        Министерство  Информация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оценке влияния комплекса         иностранных  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"Байконур" на окружающую среду     дел,       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здоровье населения с участием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стороны  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делам здраво-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 науки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Разработать комплексную научно-    Министерство Постановление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техническую программу по решению   природных    Правительства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проблем Аральского региона,      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включая вопросы проведения    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комплексного исследования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состояния бывшего биологического  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полигона на острове Возрождение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открытия в городе Кызылорде     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Центра по мониторингу окружающей   здраво-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среды и охраны здоровья населения  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 науки,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Ужесточить контроль за             Министерство  Отчет в 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выполнением недропользователями    энергетики и  Правительство 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нефтяных и газовых месторождении   минеральных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Южно-Тургайской впадины        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Арыскумского прогиба контрактных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условий по охране окружающей среды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по итогам 2001 года представить 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отчет Правительству Республики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                          окружающей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Сельское хозяйство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Продолжить работу по               Аким         Предложение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диверсификации сельскохозяйствен-  Кызылордин-  Правительству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ного производства, внедрению       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новой техники и водосберегающих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технологий возделывания      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сельскохозяйственных культур,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улучшению селекционно-племенной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работы в животноводстве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Промышленность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Предусмотреть включение в          Министерство Включение     4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Программу государственных          экономики и  в ПГИ на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инвестиций на 2002-2003 годы       торговли,    2002-2004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проекта по переводу                Министерство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теплоэнергоисточников и жилищно-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коммунального сектора города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Кызылорды на использование газа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месторождения Южно-Тургайской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впадины в соответствии с         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постановлением Правительства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от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февраля 2001 года N 281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P010281_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мерах по комплексному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эффективному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попутных и природных газов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нефтяных и газовых месторождений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Южно-Тургайской впадины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Арыскумского прогиба"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  14.1. Принять меры к ускорению   Министерство Отчет в       1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освоения разведанных запасов       энергетики и Правительство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углеводородного сырья 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Приаральского региона, а также 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проведению геолого-разведочных     ННК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работ по выявлению перспективных   "Казахойл"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структур залежей углеводородного   Министерство Отчет в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сырья и других полезных            энергетики и Правительство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ископаемых. Обеспечить контроль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над выполнением недропользовате-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лями, осуществляющими геолого- 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разведочные работы в Приаральском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регионе, лицензионных и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контрактных обязательств;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14.2 Совместно с недропользова-  Министерство Отчет в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телями месторождений Южно-         энергетики 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Тургайского прогиба согласовать   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 технико-экономического  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обоснования утилизации попутных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газов и ускорить его реализацию  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соответствии с постановлением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26 февраля 2001 года N 281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P010281_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"О мерах по комплексному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эффективному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попутных и природных газов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нефтяных и газовых месторождений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Южно-Тургайской впадины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Арыскумского прогиба";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14.3. Обеспечить жесткий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контроль над соблюдением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утвержденных сроков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проекта утилизации попутного газа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нефтяных и газовых месторождений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Южно-Тургайской впадины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  Принять начиная с 2002 года      Министерство Информация в  2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меры по укреплению материально-    образования  Правительство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технической базы Кызылординского  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государственного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имени Коркыт-Ата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Малое предпринимательство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  Провести анализ и выработать     Агентство по  Информация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дополнительные меры по реализации  регулированию     в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региональной Программы развития и  естественных 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поддержки малого предприниматель-  монополий,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ства в Кызылординской области на 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2001-2001 годы                     конкуренции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бизнеса,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