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a70f" w14:textId="e45a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 по регулированию земельных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2001 года N 1123. Утратило силу - постановлением Правительства Республики Казахстан от 8 сентября 2003 года N 908 (P030908)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прилагаемые изменения и дополнения, которые вносятся в некоторые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августа 2001 года N 1123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которые вносятся в некоторые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решения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постановление Правительства Республики Казахстан от 23 мая 1996 года 
</w:t>
      </w:r>
      <w:r>
        <w:rPr>
          <w:rFonts w:ascii="Times New Roman"/>
          <w:b w:val="false"/>
          <w:i w:val="false"/>
          <w:color w:val="000000"/>
          <w:sz w:val="28"/>
        </w:rPr>
        <w:t xml:space="preserve"> N 634 </w:t>
      </w:r>
      <w:r>
        <w:rPr>
          <w:rFonts w:ascii="Times New Roman"/>
          <w:b w:val="false"/>
          <w:i w:val="false"/>
          <w:color w:val="000000"/>
          <w:sz w:val="28"/>
        </w:rPr>
        <w:t>
 "Об утверждении Перечня категорий работников, имеющих право на служебные земельные наделы" (САПП Республики Казахстан, 1996 г., N 22, ст. 198): 
</w:t>
      </w:r>
      <w:r>
        <w:br/>
      </w:r>
      <w:r>
        <w:rPr>
          <w:rFonts w:ascii="Times New Roman"/>
          <w:b w:val="false"/>
          <w:i w:val="false"/>
          <w:color w:val="000000"/>
          <w:sz w:val="28"/>
        </w:rPr>
        <w:t>
      в преамбуле слова "распоряжением Президента Республики Казахстан от 22 декабря 1995 года N 2718 "О мерах по реализации Указа Президента Республики Казахстан, имеющего силу Закона" заменить словами "Законом Республики Казахстан от 24 января 2001 года"; 
</w:t>
      </w:r>
      <w:r>
        <w:br/>
      </w:r>
      <w:r>
        <w:rPr>
          <w:rFonts w:ascii="Times New Roman"/>
          <w:b w:val="false"/>
          <w:i w:val="false"/>
          <w:color w:val="000000"/>
          <w:sz w:val="28"/>
        </w:rPr>
        <w:t>
      в Перечне категорий работников, имеющих право на служебные земельные наделы, утвержденном указанным постановлением: 
</w:t>
      </w:r>
      <w:r>
        <w:br/>
      </w:r>
      <w:r>
        <w:rPr>
          <w:rFonts w:ascii="Times New Roman"/>
          <w:b w:val="false"/>
          <w:i w:val="false"/>
          <w:color w:val="000000"/>
          <w:sz w:val="28"/>
        </w:rPr>
        <w:t>
      пункт 1 после слова "землепользовании" дополнить словом "государственных"; 
</w:t>
      </w:r>
      <w:r>
        <w:br/>
      </w:r>
      <w:r>
        <w:rPr>
          <w:rFonts w:ascii="Times New Roman"/>
          <w:b w:val="false"/>
          <w:i w:val="false"/>
          <w:color w:val="000000"/>
          <w:sz w:val="28"/>
        </w:rPr>
        <w:t>
      в пункте 2 слова "46 Указа Президента Республики Казахстан, имеющего силу Закона, от 22 декабря 1995 г. N 2717" заменить словами "32 Закона Республики Казахстан от 24 января 2001 года". 
</w:t>
      </w:r>
      <w:r>
        <w:br/>
      </w:r>
      <w:r>
        <w:rPr>
          <w:rFonts w:ascii="Times New Roman"/>
          <w:b w:val="false"/>
          <w:i w:val="false"/>
          <w:color w:val="000000"/>
          <w:sz w:val="28"/>
        </w:rPr>
        <w:t>
      2. В постановление Правительства Республики Казахстан от 14 октября 1996 года 
</w:t>
      </w:r>
      <w:r>
        <w:rPr>
          <w:rFonts w:ascii="Times New Roman"/>
          <w:b w:val="false"/>
          <w:i w:val="false"/>
          <w:color w:val="000000"/>
          <w:sz w:val="28"/>
        </w:rPr>
        <w:t xml:space="preserve"> N 1262 </w:t>
      </w:r>
      <w:r>
        <w:rPr>
          <w:rFonts w:ascii="Times New Roman"/>
          <w:b w:val="false"/>
          <w:i w:val="false"/>
          <w:color w:val="000000"/>
          <w:sz w:val="28"/>
        </w:rPr>
        <w:t>
 "Об утверждении Порядка перевода сельскохозяйственных угодий из одного вида в другой" (САПП Республики Казахстан, 1996 г., N 42, ст. 398): 
</w:t>
      </w:r>
      <w:r>
        <w:br/>
      </w:r>
      <w:r>
        <w:rPr>
          <w:rFonts w:ascii="Times New Roman"/>
          <w:b w:val="false"/>
          <w:i w:val="false"/>
          <w:color w:val="000000"/>
          <w:sz w:val="28"/>
        </w:rPr>
        <w:t>
      в преамбуле слова "Указом Президента Республики Казахстан, имеющим силу Закона, от 22 декабря 1995 года N 2717 (Ведомости Верховного Совета Республики Казахстан, 1995 г., N 24, ст. 159)" заменить словами "Законом Республики Казахстан от 24 января 2001 года"; 
</w:t>
      </w:r>
      <w:r>
        <w:br/>
      </w:r>
      <w:r>
        <w:rPr>
          <w:rFonts w:ascii="Times New Roman"/>
          <w:b w:val="false"/>
          <w:i w:val="false"/>
          <w:color w:val="000000"/>
          <w:sz w:val="28"/>
        </w:rPr>
        <w:t>
      в Порядке перевода сельскохозяйственных угодий из одного вида в другой, утвержденном указанным постановлением: 
</w:t>
      </w:r>
      <w:r>
        <w:br/>
      </w:r>
      <w:r>
        <w:rPr>
          <w:rFonts w:ascii="Times New Roman"/>
          <w:b w:val="false"/>
          <w:i w:val="false"/>
          <w:color w:val="000000"/>
          <w:sz w:val="28"/>
        </w:rPr>
        <w:t>
      в тексте слова "Государственного комитета Республики Казахстан по земельным отношениям и землеустройству", "Государственный комитет Республики Казахстан по земельным отношениям и землеустройству", "районного комитета по земельным отношениям и землеустройству", "районный комитет по земельным отношениям и землеустройству", "областной комитет по земельным отношениям и землеустройству", "Областной комитет по земельным отношениям и землеустройству" заменить соответственно словами "центрального уполномоченного органа по управлению земельными ресурсами", "центральный уполномоченный орган по управлению земельными ресурсами", "территориального органа по управлению земельными ресурсами", "территориальный орган по управлению земельными ресурсами", "Территориальный орган по управлению земельными ресурсами"; 
</w:t>
      </w:r>
      <w:r>
        <w:br/>
      </w:r>
      <w:r>
        <w:rPr>
          <w:rFonts w:ascii="Times New Roman"/>
          <w:b w:val="false"/>
          <w:i w:val="false"/>
          <w:color w:val="000000"/>
          <w:sz w:val="28"/>
        </w:rPr>
        <w:t>
      в пункте 1 слова "Указом Президента Республики Казахстан, имеющим силу Закона, от 22 декабря 1995 года N 2717" заменить словами "Законом Республики Казахстан от 24 января 2001 года"; 
</w:t>
      </w:r>
      <w:r>
        <w:br/>
      </w:r>
      <w:r>
        <w:rPr>
          <w:rFonts w:ascii="Times New Roman"/>
          <w:b w:val="false"/>
          <w:i w:val="false"/>
          <w:color w:val="000000"/>
          <w:sz w:val="28"/>
        </w:rPr>
        <w:t>
      в пункте 4 слово "ассигнований" заменить словом "средств"; 
</w:t>
      </w:r>
      <w:r>
        <w:br/>
      </w:r>
      <w:r>
        <w:rPr>
          <w:rFonts w:ascii="Times New Roman"/>
          <w:b w:val="false"/>
          <w:i w:val="false"/>
          <w:color w:val="000000"/>
          <w:sz w:val="28"/>
        </w:rPr>
        <w:t>
      пункт 12 исключить; 
</w:t>
      </w:r>
      <w:r>
        <w:br/>
      </w:r>
      <w:r>
        <w:rPr>
          <w:rFonts w:ascii="Times New Roman"/>
          <w:b w:val="false"/>
          <w:i w:val="false"/>
          <w:color w:val="000000"/>
          <w:sz w:val="28"/>
        </w:rPr>
        <w:t>
      пункт 13 изложить в следующей редакции: 
</w:t>
      </w:r>
      <w:r>
        <w:br/>
      </w:r>
      <w:r>
        <w:rPr>
          <w:rFonts w:ascii="Times New Roman"/>
          <w:b w:val="false"/>
          <w:i w:val="false"/>
          <w:color w:val="000000"/>
          <w:sz w:val="28"/>
        </w:rPr>
        <w:t>
      "13. Территориальный орган по управлению земельными ресурсами со своим заключением, составленным с учетом предложений организаций, перечисленных в пункте 11 настоящего Порядка, направляет материалы по переводу: 
</w:t>
      </w:r>
      <w:r>
        <w:br/>
      </w:r>
      <w:r>
        <w:rPr>
          <w:rFonts w:ascii="Times New Roman"/>
          <w:b w:val="false"/>
          <w:i w:val="false"/>
          <w:color w:val="000000"/>
          <w:sz w:val="28"/>
        </w:rPr>
        <w:t>
      менее ценных сельскохозяйственных угодий из одного вида в другой - в районный исполнительный орган для принятия окончательного решения; 
</w:t>
      </w:r>
      <w:r>
        <w:br/>
      </w:r>
      <w:r>
        <w:rPr>
          <w:rFonts w:ascii="Times New Roman"/>
          <w:b w:val="false"/>
          <w:i w:val="false"/>
          <w:color w:val="000000"/>
          <w:sz w:val="28"/>
        </w:rPr>
        <w:t>
      орошаемых земель в неорошаемые, неорошаемой пашни в другие менее ценные виды сельскохозяйственных угодий - на согласование с областным органом сельского и водного хозяйства, охраны природы. 
</w:t>
      </w:r>
      <w:r>
        <w:br/>
      </w:r>
      <w:r>
        <w:rPr>
          <w:rFonts w:ascii="Times New Roman"/>
          <w:b w:val="false"/>
          <w:i w:val="false"/>
          <w:color w:val="000000"/>
          <w:sz w:val="28"/>
        </w:rPr>
        <w:t>
      По результатам согласования территориальный орган по управлению земельными ресурсами обобщает материалы в целом по области и со своим заключением направляет материалы по переводу: 
</w:t>
      </w:r>
      <w:r>
        <w:br/>
      </w:r>
      <w:r>
        <w:rPr>
          <w:rFonts w:ascii="Times New Roman"/>
          <w:b w:val="false"/>
          <w:i w:val="false"/>
          <w:color w:val="000000"/>
          <w:sz w:val="28"/>
        </w:rPr>
        <w:t>
      неорошаемой пашни в менее ценные виды сельскохозяйственных угодий - акиму района для принятия окончательного решения; 
</w:t>
      </w:r>
      <w:r>
        <w:br/>
      </w:r>
      <w:r>
        <w:rPr>
          <w:rFonts w:ascii="Times New Roman"/>
          <w:b w:val="false"/>
          <w:i w:val="false"/>
          <w:color w:val="000000"/>
          <w:sz w:val="28"/>
        </w:rPr>
        <w:t>
      орошаемых земель в неорошаемые - для согласования в центральный уполномоченный орган по управлению земельными ресурсами."; 
</w:t>
      </w:r>
      <w:r>
        <w:br/>
      </w:r>
      <w:r>
        <w:rPr>
          <w:rFonts w:ascii="Times New Roman"/>
          <w:b w:val="false"/>
          <w:i w:val="false"/>
          <w:color w:val="000000"/>
          <w:sz w:val="28"/>
        </w:rPr>
        <w:t>
      в пункте 14 слова "Министерством экологии и биоресурсов, Комитетом по водным ресурсам" заменить словами "Министерством природных ресурсов и охраны окружающей среды, Комитетом по водным ресурсам Министерства природных ресурсов и охраны окружающей среды". 
</w:t>
      </w:r>
      <w:r>
        <w:br/>
      </w:r>
      <w:r>
        <w:rPr>
          <w:rFonts w:ascii="Times New Roman"/>
          <w:b w:val="false"/>
          <w:i w:val="false"/>
          <w:color w:val="000000"/>
          <w:sz w:val="28"/>
        </w:rPr>
        <w:t>
      3. В постановление Правительства Республики Казахстан от 30 октября 1996 года 
</w:t>
      </w:r>
      <w:r>
        <w:rPr>
          <w:rFonts w:ascii="Times New Roman"/>
          <w:b w:val="false"/>
          <w:i w:val="false"/>
          <w:color w:val="000000"/>
          <w:sz w:val="28"/>
        </w:rPr>
        <w:t xml:space="preserve"> N 1312 </w:t>
      </w:r>
      <w:r>
        <w:rPr>
          <w:rFonts w:ascii="Times New Roman"/>
          <w:b w:val="false"/>
          <w:i w:val="false"/>
          <w:color w:val="000000"/>
          <w:sz w:val="28"/>
        </w:rPr>
        <w:t>
 "Об утверждении Порядка создания и распределения специального земельного фонда" (САПП Республики Казахстан, 1996 г., N 43, ст. 412): 
</w:t>
      </w:r>
      <w:r>
        <w:br/>
      </w:r>
      <w:r>
        <w:rPr>
          <w:rFonts w:ascii="Times New Roman"/>
          <w:b w:val="false"/>
          <w:i w:val="false"/>
          <w:color w:val="000000"/>
          <w:sz w:val="28"/>
        </w:rPr>
        <w:t>
      в преамбуле слова "Указом Президента Республики Казахстан, имеющим силу Закона, от 22 декабря 1995 года N 2717" заменить словами "Законом Республики Казахстан от 24 января 2001 года"; 
</w:t>
      </w:r>
      <w:r>
        <w:br/>
      </w:r>
      <w:r>
        <w:rPr>
          <w:rFonts w:ascii="Times New Roman"/>
          <w:b w:val="false"/>
          <w:i w:val="false"/>
          <w:color w:val="000000"/>
          <w:sz w:val="28"/>
        </w:rPr>
        <w:t>
      в Порядке создания и распределения специального земельного фонда, утвержденном указанным постановлением: 
</w:t>
      </w:r>
      <w:r>
        <w:br/>
      </w:r>
      <w:r>
        <w:rPr>
          <w:rFonts w:ascii="Times New Roman"/>
          <w:b w:val="false"/>
          <w:i w:val="false"/>
          <w:color w:val="000000"/>
          <w:sz w:val="28"/>
        </w:rPr>
        <w:t>
      в тексте слова "Государственного комитета Республики Казахстан по земельным отношениям и землеустройству", "районному комитету по земельным отношениям и землеустройству", "Районный комитет по земельным отношениям и землеустройству", "районным комитетом по земельным отношениям и землеустройству" заменить соответственно словами "Центрального уполномоченного органа по управлению земельными ресурсами", "территориальному органу по управлению земельными ресурсами", "Территориальный орган по управлению земельными ресурсами", "территориальным органом по управлению земельными ресурсами"; 
</w:t>
      </w:r>
      <w:r>
        <w:br/>
      </w:r>
      <w:r>
        <w:rPr>
          <w:rFonts w:ascii="Times New Roman"/>
          <w:b w:val="false"/>
          <w:i w:val="false"/>
          <w:color w:val="000000"/>
          <w:sz w:val="28"/>
        </w:rPr>
        <w:t>
      в пункте 1 слова "Указом Президента Республики Казахстан, имеющим силу Закона, от 22 декабря 1995 года N 2717" заменить словами "Законом Республики Казахстан от 24 января 2001 года"; 
</w:t>
      </w:r>
      <w:r>
        <w:br/>
      </w:r>
      <w:r>
        <w:rPr>
          <w:rFonts w:ascii="Times New Roman"/>
          <w:b w:val="false"/>
          <w:i w:val="false"/>
          <w:color w:val="000000"/>
          <w:sz w:val="28"/>
        </w:rPr>
        <w:t>
      в пункте 8: 
</w:t>
      </w:r>
      <w:r>
        <w:br/>
      </w:r>
      <w:r>
        <w:rPr>
          <w:rFonts w:ascii="Times New Roman"/>
          <w:b w:val="false"/>
          <w:i w:val="false"/>
          <w:color w:val="000000"/>
          <w:sz w:val="28"/>
        </w:rPr>
        <w:t>
      в абзаце первом: 
</w:t>
      </w:r>
      <w:r>
        <w:br/>
      </w:r>
      <w:r>
        <w:rPr>
          <w:rFonts w:ascii="Times New Roman"/>
          <w:b w:val="false"/>
          <w:i w:val="false"/>
          <w:color w:val="000000"/>
          <w:sz w:val="28"/>
        </w:rPr>
        <w:t>
      после слов "при использовании земельного участка" дополнить словами "либо обладатель права на условную земельную долю не реализовал предусмотренные пунктом 6 
</w:t>
      </w:r>
      <w:r>
        <w:rPr>
          <w:rFonts w:ascii="Times New Roman"/>
          <w:b w:val="false"/>
          <w:i w:val="false"/>
          <w:color w:val="000000"/>
          <w:sz w:val="28"/>
        </w:rPr>
        <w:t xml:space="preserve"> статьи 82 </w:t>
      </w:r>
      <w:r>
        <w:rPr>
          <w:rFonts w:ascii="Times New Roman"/>
          <w:b w:val="false"/>
          <w:i w:val="false"/>
          <w:color w:val="000000"/>
          <w:sz w:val="28"/>
        </w:rPr>
        <w:t>
 Закона Республики Казахстан "О земле" права на условную (персонифицированную) земельную долю"; 
</w:t>
      </w:r>
      <w:r>
        <w:br/>
      </w:r>
      <w:r>
        <w:rPr>
          <w:rFonts w:ascii="Times New Roman"/>
          <w:b w:val="false"/>
          <w:i w:val="false"/>
          <w:color w:val="000000"/>
          <w:sz w:val="28"/>
        </w:rPr>
        <w:t>
      слова "трех лет" заменить словами "одного года";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"о зачислении в специальный земельный фонд земельных участков при утрате в установленных законом случаях обладателями права на условную земельную долю правомочий по распоряжению своим правом"; 
</w:t>
      </w:r>
      <w:r>
        <w:br/>
      </w:r>
      <w:r>
        <w:rPr>
          <w:rFonts w:ascii="Times New Roman"/>
          <w:b w:val="false"/>
          <w:i w:val="false"/>
          <w:color w:val="000000"/>
          <w:sz w:val="28"/>
        </w:rPr>
        <w:t>
      в пункте 12 слова "определенном постановлением Правительства Республики Казахстан от 20 июня 1996 г. 
</w:t>
      </w:r>
      <w:r>
        <w:rPr>
          <w:rFonts w:ascii="Times New Roman"/>
          <w:b w:val="false"/>
          <w:i w:val="false"/>
          <w:color w:val="000000"/>
          <w:sz w:val="28"/>
        </w:rPr>
        <w:t xml:space="preserve"> N 760 </w:t>
      </w:r>
      <w:r>
        <w:rPr>
          <w:rFonts w:ascii="Times New Roman"/>
          <w:b w:val="false"/>
          <w:i w:val="false"/>
          <w:color w:val="000000"/>
          <w:sz w:val="28"/>
        </w:rPr>
        <w:t>
 "Об утверждении Положения о порядке предоставления права частной собственности на земельные участки и права землепользования" заменить словами "установленном законодательством"; 
</w:t>
      </w:r>
      <w:r>
        <w:br/>
      </w:r>
      <w:r>
        <w:rPr>
          <w:rFonts w:ascii="Times New Roman"/>
          <w:b w:val="false"/>
          <w:i w:val="false"/>
          <w:color w:val="000000"/>
          <w:sz w:val="28"/>
        </w:rPr>
        <w:t>
      в пункте 14 слова "оставшихся у землепользователей" исключить. 
</w:t>
      </w:r>
      <w:r>
        <w:br/>
      </w:r>
      <w:r>
        <w:rPr>
          <w:rFonts w:ascii="Times New Roman"/>
          <w:b w:val="false"/>
          <w:i w:val="false"/>
          <w:color w:val="000000"/>
          <w:sz w:val="28"/>
        </w:rPr>
        <w:t>
      4. В постановление Правительства Республики Казахстан от 16 июня 1997 года 
</w:t>
      </w:r>
      <w:r>
        <w:rPr>
          <w:rFonts w:ascii="Times New Roman"/>
          <w:b w:val="false"/>
          <w:i w:val="false"/>
          <w:color w:val="000000"/>
          <w:sz w:val="28"/>
        </w:rPr>
        <w:t xml:space="preserve"> N 976 </w:t>
      </w:r>
      <w:r>
        <w:rPr>
          <w:rFonts w:ascii="Times New Roman"/>
          <w:b w:val="false"/>
          <w:i w:val="false"/>
          <w:color w:val="000000"/>
          <w:sz w:val="28"/>
        </w:rPr>
        <w:t>
 "Об утверждении Положения о порядке изъятия, охраны и использования загрязненных и нарушенных земель" (САПП Республики Казахстан, 1997 г., N 27, ст. 242): 
</w:t>
      </w:r>
      <w:r>
        <w:br/>
      </w:r>
      <w:r>
        <w:rPr>
          <w:rFonts w:ascii="Times New Roman"/>
          <w:b w:val="false"/>
          <w:i w:val="false"/>
          <w:color w:val="000000"/>
          <w:sz w:val="28"/>
        </w:rPr>
        <w:t>
      в названии и пункте 1 слова "охраны и использования загрязненных и нарушенных земель" заменить словами "охраны, использования и консервации деградированных, загрязненных и нарушенных земель"; 
</w:t>
      </w:r>
      <w:r>
        <w:br/>
      </w:r>
      <w:r>
        <w:rPr>
          <w:rFonts w:ascii="Times New Roman"/>
          <w:b w:val="false"/>
          <w:i w:val="false"/>
          <w:color w:val="000000"/>
          <w:sz w:val="28"/>
        </w:rPr>
        <w:t>
      в преамбуле слова "распоряжением Президента Республики Казахстан от 22 декабря 1995 г. N 2718 "О мерах по реализации Указа Президента Республики Казахстан, имеющего силу Закона, "О земле" (Ведомости Верховного Совета Республики Казахстан, 1995 г., N 24, ст. 160) заменить, словами "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24 января 2001 года "О земле"; 
</w:t>
      </w:r>
      <w:r>
        <w:br/>
      </w:r>
      <w:r>
        <w:rPr>
          <w:rFonts w:ascii="Times New Roman"/>
          <w:b w:val="false"/>
          <w:i w:val="false"/>
          <w:color w:val="000000"/>
          <w:sz w:val="28"/>
        </w:rPr>
        <w:t>
      в Положении о порядке изъятия, охраны и использования загрязненных и нарушенных земель, утвержденном указанным постановлением: 
</w:t>
      </w:r>
      <w:r>
        <w:br/>
      </w:r>
      <w:r>
        <w:rPr>
          <w:rFonts w:ascii="Times New Roman"/>
          <w:b w:val="false"/>
          <w:i w:val="false"/>
          <w:color w:val="000000"/>
          <w:sz w:val="28"/>
        </w:rPr>
        <w:t>
      название изложить в следующей редакции: 
</w:t>
      </w:r>
      <w:r>
        <w:br/>
      </w:r>
      <w:r>
        <w:rPr>
          <w:rFonts w:ascii="Times New Roman"/>
          <w:b w:val="false"/>
          <w:i w:val="false"/>
          <w:color w:val="000000"/>
          <w:sz w:val="28"/>
        </w:rPr>
        <w:t>
      "Положение о порядке изъятия, охраны, использования и консервации деградированных, загрязненных и нарушенных земель"; 
</w:t>
      </w:r>
      <w:r>
        <w:br/>
      </w:r>
      <w:r>
        <w:rPr>
          <w:rFonts w:ascii="Times New Roman"/>
          <w:b w:val="false"/>
          <w:i w:val="false"/>
          <w:color w:val="000000"/>
          <w:sz w:val="28"/>
        </w:rPr>
        <w:t>
      пункт 1 дополнить абзацем следующего содержания: 
</w:t>
      </w:r>
      <w:r>
        <w:br/>
      </w:r>
      <w:r>
        <w:rPr>
          <w:rFonts w:ascii="Times New Roman"/>
          <w:b w:val="false"/>
          <w:i w:val="false"/>
          <w:color w:val="000000"/>
          <w:sz w:val="28"/>
        </w:rPr>
        <w:t>
      "деградация земель - совокупность процессов, приводящих к изменению функций земли как элемента природной среды, количественному и качественному ухудшению ее состояния, снижению природно-хозяйственной значимости"; 
</w:t>
      </w:r>
      <w:r>
        <w:br/>
      </w:r>
      <w:r>
        <w:rPr>
          <w:rFonts w:ascii="Times New Roman"/>
          <w:b w:val="false"/>
          <w:i w:val="false"/>
          <w:color w:val="000000"/>
          <w:sz w:val="28"/>
        </w:rPr>
        <w:t>
      в названии раздела II "Выявление и обследование загрязненных и нарушенных земель" и в тексте перед словами "загрязненных", "загрязненные", "загрязнения" дополнить соответственно словами "деградированных", "деградированные", "деградации"; 
</w:t>
      </w:r>
      <w:r>
        <w:br/>
      </w:r>
      <w:r>
        <w:rPr>
          <w:rFonts w:ascii="Times New Roman"/>
          <w:b w:val="false"/>
          <w:i w:val="false"/>
          <w:color w:val="000000"/>
          <w:sz w:val="28"/>
        </w:rPr>
        <w:t>
      в пунктах 5 и 11 после слова "областным", в пунктах 9 и 12 после слов "областной", в пункте 10 после слова "областного" дополнить словами "(городов Астаны и Алматы)"; 
</w:t>
      </w:r>
      <w:r>
        <w:br/>
      </w:r>
      <w:r>
        <w:rPr>
          <w:rFonts w:ascii="Times New Roman"/>
          <w:b w:val="false"/>
          <w:i w:val="false"/>
          <w:color w:val="000000"/>
          <w:sz w:val="28"/>
        </w:rPr>
        <w:t>
      в пункте 7 слова "Министерством экологии и биоресурсов, Министерством науки - Академией наук, Министерством здравоохранения" заменить словами "Министерством природных ресурсов и охраны окружающей среды, Министерством образования и науки, Агентством по делам здравоохранения"; 
</w:t>
      </w:r>
      <w:r>
        <w:br/>
      </w:r>
      <w:r>
        <w:rPr>
          <w:rFonts w:ascii="Times New Roman"/>
          <w:b w:val="false"/>
          <w:i w:val="false"/>
          <w:color w:val="000000"/>
          <w:sz w:val="28"/>
        </w:rPr>
        <w:t>
      в пункте 11 слово "исполнительный" заменить словом "территориальный"; 
</w:t>
      </w:r>
      <w:r>
        <w:br/>
      </w:r>
      <w:r>
        <w:rPr>
          <w:rFonts w:ascii="Times New Roman"/>
          <w:b w:val="false"/>
          <w:i w:val="false"/>
          <w:color w:val="000000"/>
          <w:sz w:val="28"/>
        </w:rPr>
        <w:t>
      в пункте 12: 
</w:t>
      </w:r>
      <w:r>
        <w:br/>
      </w:r>
      <w:r>
        <w:rPr>
          <w:rFonts w:ascii="Times New Roman"/>
          <w:b w:val="false"/>
          <w:i w:val="false"/>
          <w:color w:val="000000"/>
          <w:sz w:val="28"/>
        </w:rPr>
        <w:t>
      в абзаце первом: 
</w:t>
      </w:r>
      <w:r>
        <w:br/>
      </w:r>
      <w:r>
        <w:rPr>
          <w:rFonts w:ascii="Times New Roman"/>
          <w:b w:val="false"/>
          <w:i w:val="false"/>
          <w:color w:val="000000"/>
          <w:sz w:val="28"/>
        </w:rPr>
        <w:t>
      слова "Указом Президента Республики Казахстан, имеющим силу Закона" заменить словами "Законом Республики Казахстан"; 
</w:t>
      </w:r>
      <w:r>
        <w:br/>
      </w:r>
      <w:r>
        <w:rPr>
          <w:rFonts w:ascii="Times New Roman"/>
          <w:b w:val="false"/>
          <w:i w:val="false"/>
          <w:color w:val="000000"/>
          <w:sz w:val="28"/>
        </w:rPr>
        <w:t>
      после слов "сельскохозяйственного оборота" дополнить словами "и консервации. Производство сельскохозяйственной продукции на этих землях и ее реализация запрещаются"; 
</w:t>
      </w:r>
      <w:r>
        <w:br/>
      </w:r>
      <w:r>
        <w:rPr>
          <w:rFonts w:ascii="Times New Roman"/>
          <w:b w:val="false"/>
          <w:i w:val="false"/>
          <w:color w:val="000000"/>
          <w:sz w:val="28"/>
        </w:rPr>
        <w:t>
      пункт 13 изложить в следующей редакции: 
</w:t>
      </w:r>
      <w:r>
        <w:br/>
      </w:r>
      <w:r>
        <w:rPr>
          <w:rFonts w:ascii="Times New Roman"/>
          <w:b w:val="false"/>
          <w:i w:val="false"/>
          <w:color w:val="000000"/>
          <w:sz w:val="28"/>
        </w:rPr>
        <w:t>
      "13. Изменение целевого назначения земельных участков, подверженных деградации или загрязнению в пределах, не представляющих угрозу жизни и здоровью населения, производится по ходатайству заинтересованных собственников земельных участков и землепользователей в соответствии с порядком, установленным Правительством"; 
</w:t>
      </w:r>
      <w:r>
        <w:br/>
      </w:r>
      <w:r>
        <w:rPr>
          <w:rFonts w:ascii="Times New Roman"/>
          <w:b w:val="false"/>
          <w:i w:val="false"/>
          <w:color w:val="000000"/>
          <w:sz w:val="28"/>
        </w:rPr>
        <w:t>
      абзац первый пункта 14 изложить в следующей редакции: 
</w:t>
      </w:r>
      <w:r>
        <w:br/>
      </w:r>
      <w:r>
        <w:rPr>
          <w:rFonts w:ascii="Times New Roman"/>
          <w:b w:val="false"/>
          <w:i w:val="false"/>
          <w:color w:val="000000"/>
          <w:sz w:val="28"/>
        </w:rPr>
        <w:t>
      "В случаях, когда невозможно восстановить плодородие почв деградированных сельскохозяйственных угодий, 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радиационного воздействия отходами производства и потребления, сточными водами, а также земель, зараженных карантинными вредителями и болезнями растений, производится консервация земель"; 
</w:t>
      </w:r>
      <w:r>
        <w:br/>
      </w:r>
      <w:r>
        <w:rPr>
          <w:rFonts w:ascii="Times New Roman"/>
          <w:b w:val="false"/>
          <w:i w:val="false"/>
          <w:color w:val="000000"/>
          <w:sz w:val="28"/>
        </w:rPr>
        <w:t>
      в пункте 18: 
</w:t>
      </w:r>
      <w:r>
        <w:br/>
      </w:r>
      <w:r>
        <w:rPr>
          <w:rFonts w:ascii="Times New Roman"/>
          <w:b w:val="false"/>
          <w:i w:val="false"/>
          <w:color w:val="000000"/>
          <w:sz w:val="28"/>
        </w:rPr>
        <w:t>
      в абзаце первом: 
</w:t>
      </w:r>
      <w:r>
        <w:br/>
      </w:r>
      <w:r>
        <w:rPr>
          <w:rFonts w:ascii="Times New Roman"/>
          <w:b w:val="false"/>
          <w:i w:val="false"/>
          <w:color w:val="000000"/>
          <w:sz w:val="28"/>
        </w:rPr>
        <w:t>
      слово "исполнительным" заменить словом "уполномоченным", слова "Министерством экологии и биоресурсов, Национальным ядерным центром Министерства науки - Академии наук Республики Казахстан" заменить словами "Министерством природных ресурсов и охраны окружающей среды, Национальным ядерным центром Министерства энергетики и минеральных ресурсов"; 
</w:t>
      </w:r>
      <w:r>
        <w:br/>
      </w:r>
      <w:r>
        <w:rPr>
          <w:rFonts w:ascii="Times New Roman"/>
          <w:b w:val="false"/>
          <w:i w:val="false"/>
          <w:color w:val="000000"/>
          <w:sz w:val="28"/>
        </w:rPr>
        <w:t>
      в абзаце втором слова соответствующих областей" заменить словами "и находятся в его ведении"; 
</w:t>
      </w:r>
      <w:r>
        <w:br/>
      </w:r>
      <w:r>
        <w:rPr>
          <w:rFonts w:ascii="Times New Roman"/>
          <w:b w:val="false"/>
          <w:i w:val="false"/>
          <w:color w:val="000000"/>
          <w:sz w:val="28"/>
        </w:rPr>
        <w:t>
      дополнить пунктом 19-1 следующего содержания: 
</w:t>
      </w:r>
      <w:r>
        <w:br/>
      </w:r>
      <w:r>
        <w:rPr>
          <w:rFonts w:ascii="Times New Roman"/>
          <w:b w:val="false"/>
          <w:i w:val="false"/>
          <w:color w:val="000000"/>
          <w:sz w:val="28"/>
        </w:rPr>
        <w:t>
      "19-1.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предоставляться в собственность, постоянное или временное землепользование"; 
</w:t>
      </w:r>
      <w:r>
        <w:br/>
      </w:r>
      <w:r>
        <w:rPr>
          <w:rFonts w:ascii="Times New Roman"/>
          <w:b w:val="false"/>
          <w:i w:val="false"/>
          <w:color w:val="000000"/>
          <w:sz w:val="28"/>
        </w:rPr>
        <w:t>
      в абзаце втором пункта 20 слова "Министерства науки - Академии наук по согласованию с Министерством экологии и биоресурсов и Агентством по атомной энергии" заменить словами "Министерства энергетики и минеральных ресурсов по согласованию с Министерством природных ресурсов и охраны окружающей среды и Комитетом по атомной энергетике Министерства энергетики и минеральных ресурсов"; 
</w:t>
      </w:r>
      <w:r>
        <w:br/>
      </w:r>
      <w:r>
        <w:rPr>
          <w:rFonts w:ascii="Times New Roman"/>
          <w:b w:val="false"/>
          <w:i w:val="false"/>
          <w:color w:val="000000"/>
          <w:sz w:val="28"/>
        </w:rPr>
        <w:t>
      в пункте 21 слова "областным исполнительным органом" заменить словами "Правительством Республики Казахстан". 
</w:t>
      </w:r>
      <w:r>
        <w:br/>
      </w:r>
      <w:r>
        <w:rPr>
          <w:rFonts w:ascii="Times New Roman"/>
          <w:b w:val="false"/>
          <w:i w:val="false"/>
          <w:color w:val="000000"/>
          <w:sz w:val="28"/>
        </w:rPr>
        <w:t>
      5. В постановление Правительства Республики Казахстан от 10 октября 1997 года 
</w:t>
      </w:r>
      <w:r>
        <w:rPr>
          <w:rFonts w:ascii="Times New Roman"/>
          <w:b w:val="false"/>
          <w:i w:val="false"/>
          <w:color w:val="000000"/>
          <w:sz w:val="28"/>
        </w:rPr>
        <w:t xml:space="preserve"> N 1435 </w:t>
      </w:r>
      <w:r>
        <w:rPr>
          <w:rFonts w:ascii="Times New Roman"/>
          <w:b w:val="false"/>
          <w:i w:val="false"/>
          <w:color w:val="000000"/>
          <w:sz w:val="28"/>
        </w:rPr>
        <w:t>
 "Об утверждении Основных положений и принципов зонирования земель Республики Казахстан" (САПП Республики Казахстан, 1997 г., N 46, ст. 425): 
</w:t>
      </w:r>
      <w:r>
        <w:br/>
      </w:r>
      <w:r>
        <w:rPr>
          <w:rFonts w:ascii="Times New Roman"/>
          <w:b w:val="false"/>
          <w:i w:val="false"/>
          <w:color w:val="000000"/>
          <w:sz w:val="28"/>
        </w:rPr>
        <w:t>
      слова "Указом Президента Республики Казахстан, имеющим силу Закона, от 22 декабря 1995 года N 2717 "О земле" (Ведомости Верховного Совета Республики Казахстан, 1995 г., N 24, ст. 159)" заменить словами "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24 января 2001 года "О земле"; 
</w:t>
      </w:r>
      <w:r>
        <w:br/>
      </w:r>
      <w:r>
        <w:rPr>
          <w:rFonts w:ascii="Times New Roman"/>
          <w:b w:val="false"/>
          <w:i w:val="false"/>
          <w:color w:val="000000"/>
          <w:sz w:val="28"/>
        </w:rPr>
        <w:t>
      в Основных положениях и принципах зонирования земель Республики Казахстан, утвержденных указанным постановлением: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Настоящее Положение разработано в соответствии со 
</w:t>
      </w:r>
      <w:r>
        <w:rPr>
          <w:rFonts w:ascii="Times New Roman"/>
          <w:b w:val="false"/>
          <w:i w:val="false"/>
          <w:color w:val="000000"/>
          <w:sz w:val="28"/>
        </w:rPr>
        <w:t xml:space="preserve"> статьей 7 </w:t>
      </w:r>
      <w:r>
        <w:rPr>
          <w:rFonts w:ascii="Times New Roman"/>
          <w:b w:val="false"/>
          <w:i w:val="false"/>
          <w:color w:val="000000"/>
          <w:sz w:val="28"/>
        </w:rPr>
        <w:t>
 Закона Республики Казахстан от 24 января 2001 года "О земле"; 
</w:t>
      </w:r>
      <w:r>
        <w:br/>
      </w:r>
      <w:r>
        <w:rPr>
          <w:rFonts w:ascii="Times New Roman"/>
          <w:b w:val="false"/>
          <w:i w:val="false"/>
          <w:color w:val="000000"/>
          <w:sz w:val="28"/>
        </w:rPr>
        <w:t>
      в пункте 2 после слова "целевого" дополнить словом "назначения и";
</w:t>
      </w:r>
      <w:r>
        <w:br/>
      </w:r>
      <w:r>
        <w:rPr>
          <w:rFonts w:ascii="Times New Roman"/>
          <w:b w:val="false"/>
          <w:i w:val="false"/>
          <w:color w:val="000000"/>
          <w:sz w:val="28"/>
        </w:rPr>
        <w:t>
      в пункте 5: 
</w:t>
      </w:r>
      <w:r>
        <w:br/>
      </w:r>
      <w:r>
        <w:rPr>
          <w:rFonts w:ascii="Times New Roman"/>
          <w:b w:val="false"/>
          <w:i w:val="false"/>
          <w:color w:val="000000"/>
          <w:sz w:val="28"/>
        </w:rPr>
        <w:t>
      абзац четвертый дополнить словами "земли оздоровительного,  рекреационного и историко-культурного назначения"; 
</w:t>
      </w:r>
      <w:r>
        <w:br/>
      </w:r>
      <w:r>
        <w:rPr>
          <w:rFonts w:ascii="Times New Roman"/>
          <w:b w:val="false"/>
          <w:i w:val="false"/>
          <w:color w:val="000000"/>
          <w:sz w:val="28"/>
        </w:rPr>
        <w:t>
      дополнить абзацами следующего содержания: 
</w:t>
      </w:r>
      <w:r>
        <w:br/>
      </w:r>
      <w:r>
        <w:rPr>
          <w:rFonts w:ascii="Times New Roman"/>
          <w:b w:val="false"/>
          <w:i w:val="false"/>
          <w:color w:val="000000"/>
          <w:sz w:val="28"/>
        </w:rPr>
        <w:t>
      "На территории Республики Казахстан по природным условиям выделяются следующие зоны: 
</w:t>
      </w:r>
      <w:r>
        <w:br/>
      </w:r>
      <w:r>
        <w:rPr>
          <w:rFonts w:ascii="Times New Roman"/>
          <w:b w:val="false"/>
          <w:i w:val="false"/>
          <w:color w:val="000000"/>
          <w:sz w:val="28"/>
        </w:rPr>
        <w:t>
      1) лесостепная;
</w:t>
      </w:r>
      <w:r>
        <w:br/>
      </w:r>
      <w:r>
        <w:rPr>
          <w:rFonts w:ascii="Times New Roman"/>
          <w:b w:val="false"/>
          <w:i w:val="false"/>
          <w:color w:val="000000"/>
          <w:sz w:val="28"/>
        </w:rPr>
        <w:t>
      2) степная;
</w:t>
      </w:r>
      <w:r>
        <w:br/>
      </w:r>
      <w:r>
        <w:rPr>
          <w:rFonts w:ascii="Times New Roman"/>
          <w:b w:val="false"/>
          <w:i w:val="false"/>
          <w:color w:val="000000"/>
          <w:sz w:val="28"/>
        </w:rPr>
        <w:t>
      3) сухостепная; 
</w:t>
      </w:r>
      <w:r>
        <w:br/>
      </w:r>
      <w:r>
        <w:rPr>
          <w:rFonts w:ascii="Times New Roman"/>
          <w:b w:val="false"/>
          <w:i w:val="false"/>
          <w:color w:val="000000"/>
          <w:sz w:val="28"/>
        </w:rPr>
        <w:t>
      4) полупустынная; 
</w:t>
      </w:r>
      <w:r>
        <w:br/>
      </w:r>
      <w:r>
        <w:rPr>
          <w:rFonts w:ascii="Times New Roman"/>
          <w:b w:val="false"/>
          <w:i w:val="false"/>
          <w:color w:val="000000"/>
          <w:sz w:val="28"/>
        </w:rPr>
        <w:t>
      5) пустынная; 
</w:t>
      </w:r>
      <w:r>
        <w:br/>
      </w:r>
      <w:r>
        <w:rPr>
          <w:rFonts w:ascii="Times New Roman"/>
          <w:b w:val="false"/>
          <w:i w:val="false"/>
          <w:color w:val="000000"/>
          <w:sz w:val="28"/>
        </w:rPr>
        <w:t>
      6) предгорно-пустынно-степная;
</w:t>
      </w:r>
      <w:r>
        <w:br/>
      </w:r>
      <w:r>
        <w:rPr>
          <w:rFonts w:ascii="Times New Roman"/>
          <w:b w:val="false"/>
          <w:i w:val="false"/>
          <w:color w:val="000000"/>
          <w:sz w:val="28"/>
        </w:rPr>
        <w:t>
      7) субтропическая пустынная;
</w:t>
      </w:r>
      <w:r>
        <w:br/>
      </w:r>
      <w:r>
        <w:rPr>
          <w:rFonts w:ascii="Times New Roman"/>
          <w:b w:val="false"/>
          <w:i w:val="false"/>
          <w:color w:val="000000"/>
          <w:sz w:val="28"/>
        </w:rPr>
        <w:t>
      8) субтропическая предгорно-пустынная;
</w:t>
      </w:r>
      <w:r>
        <w:br/>
      </w:r>
      <w:r>
        <w:rPr>
          <w:rFonts w:ascii="Times New Roman"/>
          <w:b w:val="false"/>
          <w:i w:val="false"/>
          <w:color w:val="000000"/>
          <w:sz w:val="28"/>
        </w:rPr>
        <w:t>
      9) среднеазиатская горная;
</w:t>
      </w:r>
      <w:r>
        <w:br/>
      </w:r>
      <w:r>
        <w:rPr>
          <w:rFonts w:ascii="Times New Roman"/>
          <w:b w:val="false"/>
          <w:i w:val="false"/>
          <w:color w:val="000000"/>
          <w:sz w:val="28"/>
        </w:rPr>
        <w:t>
      10) южно-сибирская горная";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Организацию работ по зонированию земель в соответствии со 
</w:t>
      </w:r>
      <w:r>
        <w:rPr>
          <w:rFonts w:ascii="Times New Roman"/>
          <w:b w:val="false"/>
          <w:i w:val="false"/>
          <w:color w:val="000000"/>
          <w:sz w:val="28"/>
        </w:rPr>
        <w:t xml:space="preserve"> статьей 11 </w:t>
      </w:r>
      <w:r>
        <w:rPr>
          <w:rFonts w:ascii="Times New Roman"/>
          <w:b w:val="false"/>
          <w:i w:val="false"/>
          <w:color w:val="000000"/>
          <w:sz w:val="28"/>
        </w:rPr>
        <w:t>
 Закона Республики Казахстан от 24 января 2001 года "О земле" осуществляет центральный уполномоченный орган по управлению земельными ресурсами и его органы на местах. 
</w:t>
      </w:r>
      <w:r>
        <w:br/>
      </w:r>
      <w:r>
        <w:rPr>
          <w:rFonts w:ascii="Times New Roman"/>
          <w:b w:val="false"/>
          <w:i w:val="false"/>
          <w:color w:val="000000"/>
          <w:sz w:val="28"/>
        </w:rPr>
        <w:t>
      Зонирование земель осуществляется в порядке землеустройства путем разработки республиканских, областных и региональных схем (проектов) зонирования территории, а также земель отдельных категорий"; 
</w:t>
      </w:r>
      <w:r>
        <w:br/>
      </w:r>
      <w:r>
        <w:rPr>
          <w:rFonts w:ascii="Times New Roman"/>
          <w:b w:val="false"/>
          <w:i w:val="false"/>
          <w:color w:val="000000"/>
          <w:sz w:val="28"/>
        </w:rPr>
        <w:t>
      в абзаце первом пункта 7: 
</w:t>
      </w:r>
      <w:r>
        <w:br/>
      </w:r>
      <w:r>
        <w:rPr>
          <w:rFonts w:ascii="Times New Roman"/>
          <w:b w:val="false"/>
          <w:i w:val="false"/>
          <w:color w:val="000000"/>
          <w:sz w:val="28"/>
        </w:rPr>
        <w:t>
      слово "исполнительный" заменить словом "уполномоченный"; 
</w:t>
      </w:r>
      <w:r>
        <w:br/>
      </w:r>
      <w:r>
        <w:rPr>
          <w:rFonts w:ascii="Times New Roman"/>
          <w:b w:val="false"/>
          <w:i w:val="false"/>
          <w:color w:val="000000"/>
          <w:sz w:val="28"/>
        </w:rPr>
        <w:t>
      после слова "уровне" дополнить словом ", организует"; 
</w:t>
      </w:r>
      <w:r>
        <w:br/>
      </w:r>
      <w:r>
        <w:rPr>
          <w:rFonts w:ascii="Times New Roman"/>
          <w:b w:val="false"/>
          <w:i w:val="false"/>
          <w:color w:val="000000"/>
          <w:sz w:val="28"/>
        </w:rPr>
        <w:t>
      абзац первый пункта 8 изложить в следующей редакции: 
</w:t>
      </w:r>
      <w:r>
        <w:br/>
      </w:r>
      <w:r>
        <w:rPr>
          <w:rFonts w:ascii="Times New Roman"/>
          <w:b w:val="false"/>
          <w:i w:val="false"/>
          <w:color w:val="000000"/>
          <w:sz w:val="28"/>
        </w:rPr>
        <w:t>
      "8. Областные (городов Астаны и Алматы) уполномоченные органы по управлению земельными ресурсами совместно с местными органами по охране окружающей среды, архитектуры и градостроительства и другими заинтересованными органами по поручению областного (городов Астаны и Алматы) исполнительного органа организуют и обеспечивают разработку проектов (схем) зонирования земель на областном (городском) уровне и вносят их на утверждение областным (городов Астаны и Алматы) представительным органам"; 
</w:t>
      </w:r>
      <w:r>
        <w:br/>
      </w:r>
      <w:r>
        <w:rPr>
          <w:rFonts w:ascii="Times New Roman"/>
          <w:b w:val="false"/>
          <w:i w:val="false"/>
          <w:color w:val="000000"/>
          <w:sz w:val="28"/>
        </w:rPr>
        <w:t>
      в пункте 12 слово "ассигнований" заменить словом "средств";
</w:t>
      </w:r>
      <w:r>
        <w:br/>
      </w:r>
      <w:r>
        <w:rPr>
          <w:rFonts w:ascii="Times New Roman"/>
          <w:b w:val="false"/>
          <w:i w:val="false"/>
          <w:color w:val="000000"/>
          <w:sz w:val="28"/>
        </w:rPr>
        <w:t>
      пункт 16 дополнить абзацем следующего содержания: 
</w:t>
      </w:r>
      <w:r>
        <w:br/>
      </w:r>
      <w:r>
        <w:rPr>
          <w:rFonts w:ascii="Times New Roman"/>
          <w:b w:val="false"/>
          <w:i w:val="false"/>
          <w:color w:val="000000"/>
          <w:sz w:val="28"/>
        </w:rPr>
        <w:t>
      "территория военных полигонов"; 
</w:t>
      </w:r>
      <w:r>
        <w:br/>
      </w:r>
      <w:r>
        <w:rPr>
          <w:rFonts w:ascii="Times New Roman"/>
          <w:b w:val="false"/>
          <w:i w:val="false"/>
          <w:color w:val="000000"/>
          <w:sz w:val="28"/>
        </w:rPr>
        <w:t>
      абзац первый пункта 17 после слова "территорий" дополнить словами", земель оздоровительного, рекреационного и историко-культурного назначения".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