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340d" w14:textId="7763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недвижимости в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2001 года N 1126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иностранных дел Республики Казахстан о приобретении в собственность Республики Казахстан здания, расположенного по адресу: город Душанбе, улица Кирова 31/1, для административного размещения Посольства Республики Казахстан в Республике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Министерству иностранных дел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средства в сумме 50000000 (пятьдесят миллионов) тенге на приобретение здания в городе Душанбе (Республика Таджикистан) для административного размещения Посольства Республики Казахстан в Республике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выделенных средств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P000338_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Р990626_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V960207_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