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ce85" w14:textId="5d7c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нормах потребности Республики Казахстан в наркотических средствах и психотропных веществах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2001 года N 1162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9) пункта 3 статьи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 и постановлением Правительства Республики Казахстан от 10 ноября 2000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1693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осуществления государственного контроля над оборотом наркотических средств, психотропных веществ и прекурсоров в Республике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потребности Республики Казахстан в наркотических средствах на 2002 год (годовые исчисления потребности) согласно приложению 1;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потребности Республики Казахстан в психотропных веществах на 2002 год (оценка годовых потребностей) согласно приложению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борьбе с наркоманией и наркобизнесом Министерства юстиции Республики Казахстан в срок до 15 ноября 2001 года внести для утверждения в Правительство Республики Казахстан нормативы обеспечения Республики Казахстан наркотическими средствами, психотропными веществами на 2002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направить в Штаб-квартиру Международного Комитета по контролю над наркотиками ООН (Вена, Австрийская Республика) утвержденные нормы потребности Республики Казахстан в наркотических средствах и психотропных веществах на 2002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1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7 сентября 2001 года N 1162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приложение 1 внесены изменения - постановлением Правительства РК от 23 января 2002 г. N 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P020079_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Единая конвенция о наркотических средствах 1961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 поправками, внесенными в нее в соответствии с Протоколом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 25 марта 1972 года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Z980257_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Годовые исчисления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Потребности в наркотических средствах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Изготовление синтетических наркотиков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Производство опия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Культивирование опийного мака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Страна или территория:  Республика Казахстан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Дата:  31 июня 2001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Ведомство:  Комитет по борьбе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Министерства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Подпись:    Н. Абдиров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Звание или должность:  Заместитель председателя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Настоящие исчисления относятся к 2002 календарному году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Настоящие исчисления в одном экземпляре следует направлять по адресу: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INTERNATIONAL NARCOTICS CONTROL BOARD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Vienna International Сеntrе,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Р.О.Вох 500. A-1400 Viеnnа, Austria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Теlерhоnе: (+43-1) 26060-4277 Telegraphic Аddrеss: UNATIONS VIENNA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Теlех: 135612 uno a FАХ: (+43-1) 26060-5867/5868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Е-маil: inсd@undср.оrg Internet Address httр//www.inсd.оrg/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12-е издание, январь 1999 года  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V.99-81005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Form B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Page 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Эта часть бланка формы "В" касается всех стран и территорий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Годовые исчисления потребности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 наркотических средствах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Конвенция от 13 июля 1931 года, статьи 1-5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Протокол от 19 ноября 1948 года, статья 1 или статья 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Протокол от 23 июня 1953 года, статьи 1 и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Единая конвенция о наркотических средствах 1961 года, статья 1, 12 и 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Число практикующих врачей в стране или территории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Врачей: 44214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стоматологов: 3068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ветеринарных организаций: 3156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аптек: 2487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 больниц: 875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Общее число больничных коек: 96473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Комментарии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отношении методов, применявшихся для установления различных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исчислений, представляемых на этом бланке, и в отношении тенденций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изменения потребностей в наркотических средствах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Метод для установления исчислений - эмпирический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Form B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Page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Продолжение комментариев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Просьба изложить любую информацию, которая может оказаться полезной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Комитету при рассмотрении предполагаемых потребностей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наркотических средствах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Form B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Page 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Исчисления потребностей в наркотических средствах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 изменениями - постановлением Правительства Республики Казахстан от 18 сентября 2003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 1      !          2               !    3     !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 !__________________________!__________!__________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 !Количество,предназначенное!Количество!Количество,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 !для изготовления          !предназна-!которое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 !                          !ченное для!должно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 !                          !пополнения!храниться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 !                          !специаль- !складских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 !                          !ных склад-!запасах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 !                          !ских      !состоянию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           !                          !запасов   !на 31 дека-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_____________!___________!__________________________!          !бря 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Наркотическое!Количество,! (а)   !  (b)   !  (c)    !          !года,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средство     !предназна- !других !препара-!веществ, !          !которому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!ченное для !нарко- !тов,    !на кото- !          !относятся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!потребления!тичес- !включен-!рые не   !          !исчисления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!внутри     !ких    !ных в   !распрост-!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!страны в   !средств!Список  !раняется !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!медицинских!       !III Кон-!Конвенция!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!и научных  !       !венции  !1961 года!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!целях      !       !1961года!         !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_____________!___________!_______!________!_________!__________!___________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 кг  !  г  !кг ! г ! кг ! г ! кг !  г ! кг  !  г ! кг !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Альфапродин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Альфентанил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Анилеридин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Безитрамид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Героин         006    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Гидрокодон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Гидроморфон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Декстроморамид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Декстропропок-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сифен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Дигидрокодеин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Дипипанон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Дифеноксилат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Дифеноксин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Каннабис       200    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Смола каннабиса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Кетобемидон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Кодеин          23    791                   500                  368    182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Лист коки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Кокаин         002    366                                              17,6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Концентрат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маковой соломы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морфина 50%)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Леворфанол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Метадон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Морфин         004    209                                        888  678,3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Никоморфин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Норметадон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Оксикодон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Form B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Page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Оксиморфон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Опий           005    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Петидин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Пиритрамид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Суфентанил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Тебаин                     1                                      1    28,8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Тилидин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Феноперидин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Фентанил              141     150                                      10,8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Фолькодин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Этилморфин     013    022                                         32    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Эторфин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Омнопон        006    863                                              17,2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Тримеперидин   051    531  35 200                                 5   305,8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Просидол                                                          21  660,2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Form B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Page 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 часть бланка формы "В" касается лишь тех стран и территорий,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которых разрешается изготовление синтетических наркотических средств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Годовые исчисления объема изготовления синтетических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наркотических средств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Основание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Единая конвенция о наркотических средствах 1961 года: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статья 12 и статья 19, пункты 3 и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Протокол от 25 марта 1972 года о поправках к Единой конвенции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 наркотических средствах 1961 года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Z980257_ </w:t>
      </w:r>
      <w:r>
        <w:rPr>
          <w:rFonts w:ascii="Times New Roman"/>
          <w:b w:val="false"/>
          <w:i w:val="false"/>
          <w:color w:val="000000"/>
          <w:sz w:val="28"/>
        </w:rPr>
        <w:t>
 : статья 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I. Синтетические наркотические средства, включенные в Список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I Конвенции 1961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Аллилпродин       Диметилтиамбутен       Морамид           Пиритрамид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Альфамепродин     Диоксафетил бутират    промежуточный     Прогептазин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Альфаметадол      Дипипанон              продукт           Проперидин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Альфапродин       Дифеноксилат           Морферидин        Рацеметорфан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Альфацетилметадол Дифеноксин             Норациметадол     Рацеморамид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Альфентанил       Диэтилтиамбутен        Норлеворфанол     Рацеморфан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Анилеридин        Дротабанол             Норметадон        Суфертанил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Ацетилметадол     Изометадон             Норпипанон        Тилидин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Безитрамид        Кетобемидон            Петидин           Тримеперидин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Бензетидин        Клонитазен             Петидин,          Фенадоксон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Бетамепродин      Левометрофан           промежуточный     Фенапромид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Бетаметадол       Левоморамид            продукт А         Феназоцин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Бетапродин        Левофенацилморфан      Петидин,          Феноморфан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Бетацетилметадол  Леворфанол             промежуточный     Феноперидин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Гидроксипетидин   Метазоцин              продукт В         Фентанил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Декстроморамид    Метадон                Петидин,          Фуретиндин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Диампромид        Метадон,               промежуточный     Этилметилтиам-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Дименоксадол      промежуточный          продукт С         бутен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Димефепетанол     продукт                Пиминодин         Этонитазен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Этоксеридин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II. Синтетические наркотические средства, включенные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Список II Конвенции 1961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Раздел с дополнениями - постановлением Правительства Республики Казахстан от 18 сентября 2003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Декстропропоксифен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Пропирам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Промышленные  ! Количество синтетических наркотических веществ, которые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предприятия,  ! будут изготовлены на каждом из промышленных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будут !                (в килограммах)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изготовлять   !___________________________________________________________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синтетические !Декстро-!Дифен- !Мета-!Петидин!Тилидин!Триме!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наркотические !пропок- !оксилат!дон  !       !       !пери-!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      !сифен   !       !     !       !       !дин  !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ОАО "Химфарм"                               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Form B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Page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Эта часть бланка формы "В" касается лишь тех стран и территорий,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которых разрешено культивирование опийного мака для целей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производства опия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Годовые исчисления объема производства опия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Основание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Протокол от 23 июня 1953 года: статьи 1 и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Единая конвенция о наркотических средствах 1961 года: статья 1, пункт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Подпункты (р),(g) и (t), статья 12 и статья 19, пункты 3 и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Протокол от 25 марта 1972 года о поправках к Единой конвенции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 наркотических средствах 1961 года: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I                !          II            !         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__________________________!________________________!_______________________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района, в котором! Площадь земель,        ! Количество опия,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 сбор опия, или   ! используемых для       ! которое предполагается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географическое            ! культивирования мака в ! произвести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местоположение земель,    ! целях производства опия!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используемых для          !(просьба указать площадь!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культивирования опийного  ! по каждому району)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мака в целях производства !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опия                      !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__________________________!________________________!_______________________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!    В гектарах          !В кило-   !Среднее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!                        !граммах   !содержание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!                        !          !влаги,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!                        !          !процентах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__________________________!________________________!__________!____________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Form B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Page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Эта часть бланка формы "В" касается лишь тех стран и территорий,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которых культивирование опийного мака разрешено для целей,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иных, чем производство опия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Годовые исчисления культивирования опийного мака для целей,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иных, чем производство опия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Единая конвенция о наркотических средствах 1961 года: статья 1, пункт 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(j),(g) и (r), статья 12 и статья 19, пункты 3 и 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от 25 марта 1972 года о поправках к Единой конвенции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 наркотических средствах 1961 года: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I                    !               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_____________________________________!_____________________________________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Географическое местоположение земель,!Площадь (в гектарах), используемая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используемых для культивирования     !под культивирование мака (просьба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опийного мака                        !указать площадь каждого земельного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!участка)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а) в целях производства маковой соломы для изготовления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наркотических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b) в целях иных, чем производство опия или маковой соломы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изготовления наркотических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7 сентября 2001 года N 1162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приложение 2 внесены изменения - постановлением Правительства РК от 23 января 2002 г. N 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P020079_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Оценка годовых потребностей для медицинских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научных целей в веществах, включенных в списки II, III и IV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конвенции о психотропных веществах 1971 года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Основание: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Резолюция 1981/7 и 1991/44 Экономического и Социального Совета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Настоящая форма в одном Экземпляре представляется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Международному комитету по контролю над наркотиками, INСВ,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Vienna International Centre Р.О.Вох 500. A-1400 Viеnnа, Austria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Страна или территория: 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дата:                  31 июня 2001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Ведомство: Комитет по борьбе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Министерства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Звание или должность: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Фамилия: Н.Абдиров  (Подпись) 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Годовой спрос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 внутренние медицинские и научные цели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Комитет будет руководствоваться представляемой оценкой в течение трех лет, если за этот период не поступит каких-либо поправок. Количества, необходимые для экспорта, следует указать отдельно. Если они включены, просьба указать.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Список II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Амфетамин                 500      г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Дексамфетамин                      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Левамфетамин         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Левометамфетамин     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Меклоквалон                        г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Метамфетамин                       г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Метаквалон           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Метилфенидат                       г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Рацемат метамфетамина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Секобарбитал         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Тетрагидроканнабинол               г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Фенетиллин                         г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Фенциклидин                        г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Фенметразин                        г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Ципепрол             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Список III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Амобарбитал                        кг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Бурпренорфин          0,135        кг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Буталбитал                         кг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Глутетимид                         кг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Катин                              кг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Пентазоцин            0,653        кг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Пентобарбитал        31,560        кг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Флунитразепам         1,380        кг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Циклобарбитал        12,434        кг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Список IV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Список с изменениями - постановлением Правительства Республики Казахстан от 18 сентября 2003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Аллобарбитал                       кг    Мидазолам       37,829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Алпразолам          1,300          кг    Ниметазепам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Аминорекс                          кг    Нитразепам      40,719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Амфепрамон                         кг    Нордазепам 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Барбитал           78,900          кг    Оксазепам      195,238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Бензфетамин                        кг    Оксазолам  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Бромазепам                         кг    Пемолин    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Бротизолам           0,53          кг    Пиназепам  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Бутобарбитал                       кг    Пипрадол   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Винилбитал                         кг    Пировалерон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Делоразепам                        кг    Празепам   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Диазепам          509,803          кг    Секбутабарбитал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Камазепам                          кг    Темазепам       10,594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Кетазолам                          кг    Тетразепам       1,295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Клобазам                           кг    Триазолам  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Клоксазолам                        кг    Фендиметразин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Клоназепам        116,569          кг    Фенкамфамин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Клоразепат          3,990          кг    Фенобарбитал  19803,670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Клотиазепам                        кг    Фенпропорекс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Лефетамин,СПА                      кг    Фентермин  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Лопразолам                         кг    Флудиазепам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Лоразепам           1,280          кг    Флуразепам 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Лорметазепам                       кг    Халазепам  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Мазиндол                           кг    Халоксазолам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Мезокарб            7,063          кг    Хлордиазепоксид 25,580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Медазепам          23,082          кг    Эстазолам    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Мепробамат          0,300          кг    Этиламфетамин 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Метилфенобарбитал                  кг    Этиллофлазепат             кг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Метиприлон                         кг    Этинамат                   кг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Мефенорекс                         кг    Этхлорвинол                кг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Примечания: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