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3c51" w14:textId="b9a3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протокольно-организационных мероприятий по подготовке и проведению официального визита Премьера Госсовета Китайской Народной Республики Чжу Жунцзи 12-13 сентября 2001 года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2001 года N 1164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Китайской Народной Республикой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протокольно-организационных мероприятий по подготовке и проведению официального визита Премьера Госсовета Китайской Народной Республики Чжу Жунцзи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(по согласованию) принять конкретные меры по реализации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выделить средства на проведение официального визита Премьера Госсовета Китайской Народной Республики Чжу Жунцзи за счет средств, предусмотренных в республиканском бюджете на 2001 год по программе "Представительские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7 сентября 2001 года N 1164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План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протокольно-организационных мероприятий по подготовке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проведению официального визита Премьера Госсовета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Китайской Народной Республики Чжу Жунцзи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  Мероприятие           !   Срок       !  Ответственные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      !  исполнения  !  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!            2               !       3      !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Подготовка программы           сентябрь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проведения официального        2001 года       иностранных дел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визита Премьера Госсовета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Китайской Народной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Чжу Жунцзи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Согласование состава           сентябрь        Министерство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делегации                      2001 года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Подготовка сметы расходов      сентябрь        Министерство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проведению официального     2001 года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визита Премьера Госсовета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КНР в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Организация работы             сентябрь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представителями              2001 года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 массовой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информации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Организация встреч и проводов  сентябрь        Министерство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официальной делегации и        2001 года       иностранных дел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сопровождающих лиц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аэропорту                                    аким города Астаны,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аким города Алматы,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Республиканская гвардия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согласованию),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Таможенный комитет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Обеспечение стоянки,           сентябрь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обслуживание и заправка        2001 года       транспорта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спецсамолетов                                 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Оформление аэропортов и улиц   сентябрь        Акимы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городов Астаны и Алматы        2001 года       и города Алматы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флагами Китайской 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Республики, приветственными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транспарантами на казахском,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русском и китайском языках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маршруту следования и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посещения официальной делегации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(по программе)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Транспортное обслуживание      сентябрь        Управление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делегации                      2001 года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согласованию), акимы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города Астаны и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Сопровождение машинами         сентябрь        Министерство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Управления дорожной            2001 года      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полиции МВД по маршрутам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следования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Обеспечение безопасности       сентябрь        Служба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охраняемых лиц и               2001 года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делегаций в аэропорту, по          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маршруту следования,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местах проведения                           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мероприятий и проживания                       национальной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(по программе)        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(по согласованию),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внутренних дел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Медицинское обслуживание       сентябрь        Управление Делами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членов официальной             2001 года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делегации и сопровождающих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Подготовка VIР залов           сентябрь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аэропортах города            2001 года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Астаны и города Алматы и           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организация чайного стола                      согласованию), акимы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города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Организация и размещение       сентябрь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главы и членов делегации       2001 года      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гостинице "Окан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Интерконтиненталь - Астана" 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Астаны и гостинице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"Реджент - Анкара"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Алматы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Изготовление подарков для      сентябрь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главы и членов делегации,      2001 года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 также программы и другой                     Казахстан (по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печатной продукции                             согласованию),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Обеспечение перевода           сентябрь        Министерство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2001 года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Подготовка тезисов к беседе    сентябрь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Президента Республики          2001 года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с Премьером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Госсовета КНР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 Подготовка тезисов к беседе    сентябрь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 Республики    2001 года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с Премьером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Госсовета КНР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Подготовка документов,         сентябрь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предполагаемых к подписанию    2001 года       иностранных дел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Министерство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образования и науки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Агентство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Казахстан по делам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 Подготовка проекта             сентябрь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выступления Премьер-Министра   2001 года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приеме в честь Главы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Правительства КНР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 Обеспечение церемонии          сентябрь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подписания документов          2001 года       иностранных дел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 Организация официального       сентябрь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обеда от имени Правительства   2001 года       Президента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          Казахстан (по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иностранных дел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гвардия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