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09bc" w14:textId="8c90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постановления Правительства Республики Казахстан от 12 апреля 1999 года N 405 и от 19 октября 2000 года N 1568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2001 года N 1184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 дополнить строкой, порядковый номер 123-48,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"123-48. ЗАО "Промсвязь";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19 октября 2000 года N 1568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реорганизации Республиканского государственного предприятия "Промсвязь":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"открытое акционерное общество "Промсвязь" (далее - ОАО "Промсвязь")" заменить словами "закрытое акционерное общество "Промсвязь" (далее - Общество)";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при утверждении устава Общества основным предметом его деятельности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инженерных микросхем;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опытно-конструкторских разработок средств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пуско-наладочные работы средств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Общества в установленном порядке принять меры к увеличению его уставного капитала путем выпуска последующей эмиссии акций на сумму не более 25 процентов от общего размера выпущенного уставного капитала. Размещение последующей эмиссии акций произвести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P991191_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реорганизации в акционерные общества высших учебных заведений и организаций научно-технической сферы, находящихся в республиканской собственности, утвержденными постановлением Правительства Республики Казахстан от 18 августа 1999 года N 1191;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выполнения мероприятий, указанных в подпунктах 1), 2) настоящего пункта, осуществить продажу государственного пакета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 по реализации настоящего постановления.".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