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8855" w14:textId="a108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подготовке и проведению заседания Межгосударственного Совета Евразийского экономического сообщества на уровне Глав правительств 14 сентября 2001 года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2001 года N 1193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эффективной организации и координации подготовки к проведению заседания Межгосударственного Совета Евразийского экономического сообщества на уровне Глав правительств в городе Алматы 14 сентября 2001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подготовке и проведению заседания Межгосударственного Совета Евразийского экономического сообщества на уровне Глав правительств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иным государственным органам Республики Казахстан (по согласованию) и заинтересованным организациям (по согласованию) обеспечить выполнение мероприятий,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выделить средства на проведение заседания Межгосударственного Совета Евразийского экономического сообщества на уровне Глав правительств за счет средств, предусмотренных в республиканском бюджете на 2001 год по программе "Представительские расходы", согласно прилагаемой смете расходов.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выполнением Плана возложить на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13 сентября 2001 года N 1193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План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мероприятий по подготовке и проведению заседания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Межгосударственного Совета Евразийского 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сообщества (г. Алматы, 14 сентября 2001 года)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(формат 1+4)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          Мероприятие            !   Срок    !   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  ! исполнения!    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Подготовка программы проведения    7 сентября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заседания                          2001 года  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Казахстан, Отдел внешних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связей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Согласование состава делегаций,      до 10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прибывающих на встречу:            сентября    дел 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официальная делегация (5 человек), 2001 года  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сопровождающие лица (до 10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человек), сотрудники охраны,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пресса, составление графика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заезда и отъезда 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встречи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Подготовка и согласование сметы      до 10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расходов                           сентября   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2001 года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Организация встреч и проводов        13-14    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официальных делегаций              сентября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сопровождающих лиц в аэропорту,  2001 года   Казахстан,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том числе через VIP   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Республики Казахстан,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Протокольная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аким города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Республиканская гвардия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Пограничная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Комитета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Таможенный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Разрешение на пролет над             10-15 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территорией Республики Казахстан   сентября   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2001 года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дел Республики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Казахстан,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обороны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Обеспечение стоянки,                  14       Министерство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обслуживания и заправки            сентября   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спецсамолетов                      2001 года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Транспортное обслуживание             14       Управление Делами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делегаций                          сентября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2001 года  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согласованию), закрытое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"ХОЗУ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Сопровождение машинами Комитета       14       Министерство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дорожной полиции МВД по маршрутам  сентября   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следования                         2001 года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Обеспечение безопасности              -"-      Служба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охраняемых лиц и делегаций в            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аэропорту, по маршрутам следования,           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местах проведения мероприятий и              согласованию),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проживания (по программе)                      национальной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Министерство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Медицинское обслуживание членов       -"-     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официальных делегаций и                 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сопровождающих лиц                            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согласованию), закрытое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"ХОЗУ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Служба охраны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Организация размещения и питания      -"-      Управление Делами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глав делегаций и членов делегаций       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гостинице "Реджент-Анкара"                  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 счет принимающей стороны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Казахстан, закрытое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акционерное общество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"ХОЗУ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(по согласованию),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Оборудование секретариата и           к 13     Управление Делами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штабных комнат для делегаций        сентября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(оснащение оргтехникой, телефонной  2001 года  Казахстан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связью, канцтоварами)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Протокольная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Проведение пресс-конференции с         14      Пресс-служба Премьер-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участием Глав правительств          сентября   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государств-членов ЕврАзЭС           2001 года  Казахстан,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Подготовка проектов документов,       13-14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информации и справочно-             сентября  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аналитического материала к          2001 года 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заседанию Межгосударственного                  заинтересованные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Совета ЕврАзЭС на уровне Глав                  министерства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                                   ведомства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Организация двусторонней встречи       14      Администрация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Президента Республики Казахстан     сентября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Назарбаева Н.А. с Председателем     2001 года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Правительства Российской Федерации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Касьяновым М.М.                               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Организация двусторонних встреч        14      Протокольная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Премьер-Министра Республики         сентября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                           2001 года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Организация официального приема        14      Управление Делами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 имени Премьер-Министра           сентября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Казахстан:               2001 года  Казахстан, Протокольная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для глав делегаций (определение             служба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оформление места проведения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приема, рассадка, согласование  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квот для делегаций, охранные                  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мероприятия, подготовка меню);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2) для членов делегаций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13 сентября 2001 года N 1193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Смета расходов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на проведение заседания Межгосударственного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Евразийского экономического сообщества на уровне глав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правительств (14 сентября 2001 года, г. Алматы)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(формат 1+4)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 !                 Наименование услуг                 !   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 !                                                    !   (тенге)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 Транспортное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 а/м х 700 тенге/час х 8 часов                       140000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 Аренда конференц-зала в гостинице "Анкара"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1250 долл. США/день х 148,5 тенге                      185625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  Официальный прием от имени Премьер-Министра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официальных делегаций - 40 человек х 6500 тенге    260000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Фуршет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сопровождающих лиц - 40 человек х 6500 тенге       260000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  Папки для членов официальных делегаций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 штук х 7425 тенге                                   185625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  Буфетное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90 человек х 1040 тенге                                 93600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Итого                                               1124850,0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 один миллион сто двадцать четыре тысячи восемьсот пятьдесят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Склярова И.В.,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