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e12a" w14:textId="850e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гидрометеорологической информации за счет бюджетных ассигнований в 2001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2001 года N 1228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центральных и местных исполнительных органов и объем гидрометеорологической информации, предоставляемой им Республиканским государственным предприятием "Казгидромет" за счет бюджетных ассигнований в 2001 году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Первый заместитель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Утвержден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22 сентября 2001 года N 1228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центральных и местных исполнительных органов и объем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гидрометеорологической информации, предоставляемой им Республиканским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государственным предприятием "Казгидромет" за счет бюджетных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ассигнований в 2001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Центральные и местные ! Гидрометеорологическая !Периодичность! Способ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исполнительные органы !      информация        !   подачи    !доставки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_______________________!________________________!_____________!____________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1             !           2            !      3      !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_______________________!________________________!_____________!____________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Администрация       Ежедневный               В течение    Факсимильная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    метеорологический        года         связь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          бюллетень, ежемесячный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бюллетень погоды,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прогноз погоды на 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сутки, прогноз погоды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на неделю, прогноз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погоды по г.г.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и Алматы на текущий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день и сутки,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штормовые               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предупреждения о         угрозы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возникновения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стихийных 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явлений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Канцелярия Премьер-           То же  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     Ежедневный               В течение    Электронная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по             метеорологический        года         почта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чрезвычайным ситуациям   бюллетень, ежемесячный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бюллетень погоды,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ежедневный               В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гидрологический          паводка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бюллетень,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штормовые                В случае     Факсимильная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предупреждения о         угрозы      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возникновения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стихийных 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явлений (в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 горимости леса,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лавинной и селевой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обстановке в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районах республики)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   Ежедневный               В течение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 Республики     метеорологический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                бюллетень,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штормовые               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предупреждения о         угрозы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возникновения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стихийных 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явлений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      То же   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минеральных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         То же   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безопасности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транспорта      То же   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 Республики Казахстан     То же                То же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природных   Ежедневный               В течение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и охраны        метеорологический        года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окружающей среды         бюллетень,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 ежедневный               В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гидрологический          паводка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бюллетень,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штормовые                В случае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предупреждения о         угрозы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возникновения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стихийных 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явлений, ежемесячный     В течение    Почтовая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экологический            года        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бюллетень о состоянии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природной среды (вода,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воздух, земля,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радиоэкология),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оперативная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об экстремально-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высоких уровнях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загрязнения (ЭВЗ),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высоких уровнях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загрязнения (ВЗ),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опасных явлениях (ОЯ)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     Ежедневный               В течение    Электронная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    метеорологический        года         почта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бюллетень,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ежемесячный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бюллетень погоды,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ежедневный               В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гидрологический          паводка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бюллетень,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штормовые                В случае     Факсимильная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предупреждения о         угрозы       связь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возможности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возникновения опасных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стихийных гидро-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явлений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г. Астаны           Штормовые                В случае     Телефоно-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предупреждения о         угрозы       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возможности возникнове-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ния опасных и стихийных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гидрометеорологических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явлений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 г. Алматы               То же                То же        То 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Акимы областей               То же                То же  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(Специалисты: Склярова И.В.,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