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e399" w14:textId="e5ae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импорта, экспорта, реализации и использования специальных технических средств для проведения специальных оперативно-розыскных мероприятий, а также специальных материалов и оборудования для их производства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2001 года N 1247. Утратило силу постановлением Правительства РК от 23 июня 2007 года N 528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26 сентября 2001 г. N 1247 утратило силу постановлением Правительства РК от 23 июня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импорта, экспорта, реализации и использования специальных технических средств для проведения специальных оперативно-розыскных мероприятий, а также специальных материалов и оборудования для их производства в Республике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30 июня 1997 года N 1037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P971037_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 экспорта и импорта товаров (работ, услуг) в Республике Казахстан" (САПП Республики Казахстан, 1997 г., N 29, ст. 266)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приложении 4 к указанному постановлению: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"Специальные технические средства, предназначенные для проведения специальных оперативно-розыскных мероприятий, средства защиты информации, другая техника двойного назначения (включая части к ним, пакеты прикладных программ), нормативно-техническая документация к средствам специальной техники (включая конструкторскую и эксплуатационную)":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"Наименование товара" слово "назначения" заменить словом "применения";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"Код ТН ВЭД"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"830170000, 847130000, 847141900, 847149900, 847150900, 847330100, 851750, 851780900, 8525, 852610900, 852691, 8527, 854389900, 901910900, 9006, 902219000, 902229000 (только специальные технические средства, средства защиты информации и другая техника двойного применения)";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5 к указанному постановлению: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"Специальные технические средства, предназначенные для проведения специальных оперативно-розыскных мероприятий, средства защиты информации, другая техника двойного назначения (включая части к ним, пакеты прикладных программ), нормативно-техническая документация к средствам специальной техники (включая конструкторскую и эксплуатационную)":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"Наименование товара" слово "назначения" заменить словом "применения";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"Код ТН ВЭД"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"830170000, 847130000, 847141900, 847149900, 847150900, 847330100, 851750, 851780900, 851810, 851840, 851850900, 852032, 852033, 852090900, 8521, 8525, 8526, 8527, 854389900, 900219000, 900580000, 9013, 901910900, 9006, 902219000, 902229000 (только специальные технические средства, средства защиты информации и другая техника двойного применения)".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Первый заместитель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26 сентября 2001 года N 1247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Правила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импорта, экспорта, реализации и использования специальных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технических средств для проведения специальных оперативно-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розыскных мероприятий, а также специальных материалов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оборудования для их производства в Республике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1. Общие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от 15 сентября 1994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Z944000_ </w:t>
      </w:r>
      <w:r>
        <w:rPr>
          <w:rFonts w:ascii="Times New Roman"/>
          <w:b w:val="false"/>
          <w:i w:val="false"/>
          <w:color w:val="000000"/>
          <w:sz w:val="28"/>
        </w:rPr>
        <w:t>
 "Об оперативно-розыскной деятельности",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и устанавливают порядок импорта и экспорта специальных технических средств для проведения специальных оперативно-розыскных мероприятий, а также порядок импорта, реализации и использования в служебной деятельности физическими и юридическими лицами, не являющимися субъектами оперативно-розыскной деятельности, специальных материалов и оборудования для производства специальных технических средств, предназначенных для проведения специальных оперативно-розыскных мероприятий.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специальным техническим средствам для проведения специальных оперативно-розыскных мероприятий (далее - СТС) относятся все технические средства, специально разработанные, изготовленные, приспособленные или запрограммированные для целей негласного получения информации. Поставка и (или) изготовление СТС осуществляется только по заказам и в интересах субъектов оперативно-розыскной деятельности (далее - субъекты ОРД). Список видов СТС, экспорт и импорт которых подлежит лицензированию, приведен в приложении 1.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 специальными материалами и оборудованием для производства СТС понимаются технические средства двойного применения (далее - ТСДП), разработанные для специальных или бытовых целей, не связанных с негласным получением информации, при этом имеющие качества, особенности или характеристики, позволяющие при определенных условиях и (или) доработках использовать эти изделия для целей негласного получения информации. Список видов ТСДП, импорт которых подлежит лицензированию, приведен в приложении 2.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Применение ТСДП для негласного получения информации должно рассматриваться как использование данного изделия в качестве СТС.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целях предупреждения использования ТСДП для негласного получения информации для отдельного перечня ТСДП (приложение 2) устанавливается особый порядок реализации и использования.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Незаконное использование ТСДП для негласного получения информации (в качестве СТС), повлекшее нарушение неприкосновенности частной жизни, тайны переписки, телефонных переговоров, почтовых, телеграфных или иных сообщений, влечет установленную законодательством ответственность.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2. Порядок импорта и экспорта СТС (ТСДП)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Республике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Импорт, экспорт и реализация СТС и ТСДП в Республике Казахстан осуществляется субъектами ОРД, а также юридическими и физическими лицами, имеющими лицензию на осуществление данного вида деятельности, при условии получения лицензии на импорт (экспорт) товара.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Лицензия на осуществление деятельности в области реализации СТС и ТСДП выдается лицензионным органом в области СТС (Комитет национальной безопасности Республики Казахстан (далее - КНБ РК).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Лицензия на импорт (экспорт) СТС и ТСДП выдается Министерством экономики и торговли Республики Казахстан по согласованию с лицензионным органом в области СТС (КНБ РК) или его территориальным подразделением.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согласования экспортно-импортной операции и с целью проведения технического исследования на предмет отнесения товара к СТС или ТСДП поставщик представляет в КНБ РК: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на техническое исследование товара с указанием сведений о конструктивных особенностях изделия (приложение 3);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техническую документацию или образец товара, подлежащего рассмотрению;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контракта (договора) на поставку между потребителем товара и поставщиком.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Допускается проведение технического исследования на предмет отнесения к СТС и ТСДП юридическим или физическим лицом, имеющим лицензию на разработку СТС. Оплата предоставляемых услуг осуществляется за счет поставщика товара.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КНБ РК в течение 5 дней со дня получения всех документов, указанных в пункте 10 настоящих Правил, согласует решение о возможности импорта (экспорта) лицензируемого товара.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согласовании решения о выдаче лицензии на импорт (экспорт) СТС и ТСДП является: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сделанный по результатам технического исследования вывод о возможности нанесения ущерба безопасности государства;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 документах, представленных заявителем, недостоверной или искаженной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отнесении товара к СТС лицензия на импорт выдается только в случае, если его потребителем является субъект ОРД, имеющий право на проведение оперативно-розыскных мероприятий, для осуществления которых предназначено данное СТС.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отнесении товара к ТСДП КНБ РК определяет изделия (приложение 2), конкретный способ применения (монтаж) которых должен быть дополнительно согласован с КНБ РК или с его территориальным подразделением.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3. Порядок реализации ТСДП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Юридическое или физическое лицо, осуществляющее реализацию ТСДП, заполняет реестр проданных ТСДП по установленной форме (приложение 4). Выписки из реестра предоставляются в КНБ РК один раз в полгода или по требованию КНБ РК, но не чаще, чем один раз в два месяца.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Реализация ТСДП физическим и юридическим лицам, не являющимся субъектами ОРД по списку изделий, способ применения которых должен быть согласован (приложение 2), осуществляется после согласования потребителем с КНБ РК порядка использования ТСДП.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Для согласования способа применения (монтажа) ТСДП потребитель предоставляет в КНБ РК: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на использование товара (приложение 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техническую документацию на изделие;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схему (чертеж) монтажа ТСДП;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предварительное уведомление о проведении специального вида контроля персонала и (или) других лиц, в отношении которых данный вид контроля будет проводиться или обязательство в обеспечении предварительного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Порядок использования ТСДП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Монтаж и ввод в эксплуатацию ТСДП должны осуществляться юридическими и физическими лицами, имеющими лицензию на монтаж технических средств соответствующего класса, если Законом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данная деятельность предусматривает получение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целях соблюдения конституционных прав и свобод граждан прослушивание телефонных и иных переговоров, наблюдение с проведением аудио-, видеозаписи или кино-, фотосъемки, снятие информации с технических каналов связи, компьютерных систем и иных технических средств с использованием ТСДП должен проводиться с письменного согласия работников данной организации, в отношении которых проводится или может проводиться указанный вид контроля.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Лица, находящиеся в непосредственной близости или в помещениях, где осуществляется хотя бы один из видов контроля, перечисленных в пункте 20 настоящих Правил, должны быть заранее предупреждены о его проведении путем нанесения на видном месте предупредительных надписей, голосовыми сообщениями или иным способом.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КНБ РК может осуществлять проверку способа использования ТСДП после их монтажа, а также проводить внеплановые проверки наличия и применения ТСДП, но не чаще одного раза в полгода.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Список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      видов специальных технических средств, предназначенных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негласного получения информации, экспорт и импорт 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подлежат лицензированию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Наименование товара                        !   Код ТН ВЭД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 Специальные технические средства для негласного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получения и регистрации акустической информации: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  системы проводной связи, предназначенные для         из 8517 50;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негласного получения и регистрации акустической      из 8517 80 900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информации;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  радиоаппаратура, предназначенная для негласного      из 8525 10 900;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получения и регистрации акустической информации      из 8525 20 990;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из 8527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 Специальные технические средства для негласного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визуального наблюдения и документирования: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  фотокамеры, обладающие по крайней мере одним из      из 9006 20 000;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следующих признаков:                                 из 9006 51 000;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закамуфлированные под бытовые предметы;            из 9006 52 000;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вынесенный зрачок входа (РIN-НОLЕ);        из 9006 53 100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без визира;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с вынесенными органами управления камерой;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  телевизионные и видеокамеры, обладающие по           из 8525 30;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крайней мере одним из следующих признаков:           из 8525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закамуфлированные под бытовые предметы;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вынесенный зрачок входа (РIN-НОLЕ);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работающие при низкой освещенности объекта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(0,01 лк и менее) или при освещенности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приемном элементе 0,0001 лк и менее;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  комплекс аппаратуры передачи видеоизображения        из 8517 50;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 кабельным, радио и оптическим линиям связи,       из 8517 80 900;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обладающие по крайней мере одним из следующих        из 8525 10 900;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признаков:                                           из 8525 20 990;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переносной малогабаритный передатчик;              из 8527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возможность маскировки передатчика и/или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имитации работы других устройств;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возможность шифрования и/или оцифровывания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 Специальные технические средства для негласного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прослушивания телефонных переговоров: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  системы проводной связи, предназначенные для         из 8517 50;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негласного прослушивания телефонных переговоров;     из 8517 80 900;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из 8525 10 900;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  радиоаппаратура, предназначенная для негласного      из 8525 20 990;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прослушивания телефонных переговоров                 из 8527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 Специальные технические средства для негласного      из 8471 30 000;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перехвата и регистрации информации с технических     из 8471 41 900;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каналов связи, компьютерных систем и иных            из 8471 49 900;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технических средств                                  из 8471 50 900;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из 8517 50;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из 8517 80 900;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из 8527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  Специальные технические средства для негласного      из 9022 19 000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контроля почтовых сообщений и отправлений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  Специальные технические средства для негласного      из 9022 19 000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исследования предметов и документов, переносная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малогабаритная рентгеноскопическая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рентгенотелевизионная аппаратура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  Специальные технические средства для негласного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проникновения и обследования помещений,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транспортных средств и других объектов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  средства для вскрытия запирающих устройств;          из 8301 70 000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  переносная малогабаритная рентгеноскопическая и      из 9022 19 000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рентгенотелевизионная аппаратура                     из 9022 29 000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  Специальные технические средства для негласного      из 8526 10 900;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контроля за перемещением транспортных средств и      из 8526 91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других объектов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  Специальные технические средства для негласного      из 8471 30 000;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получения (измерения, уничтожения) информации с      из 8471 41 900;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технических средств ее хранения, обработки и         из 8471 49 900;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передачи                                             из 8471 50 900;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из 8517 50;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из 8517 80 900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из 8527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Специальные технические средства для негласной       из 9019 10 900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идентификации личности, многоканальные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регистраторы психофизических реакций человека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Специальные технические средства для обнаружения     из 8471 30 000;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технических каналов утечки информации и внедренных   из 8471 41 900;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технических средств, включая радиоаппаратуру,        из 8471 49 900;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предназначенную для контроля и определения           из 8471 50 900;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местоположения радиоизлучающих устройств             из 8525 20 990;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из 8526 10 900;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из 8527;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из 8543 89 900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Список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видов технических средств двойного применения, импорт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которых подлежит лицензированию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Наименование товара                        !   Код ТН ВЭД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 Технические средства для преобразования,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усиления, обработки и передачи на расстояние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акустической информации: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  микрофоны и микрофонные усилители малогабаритного    из 8518 10;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(менее 50x50x50 мм) или миниатюрного исполнения,     из 8518 40;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обладающие по крайней мере одним из следующих        из 8518 50 900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признаков: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чувствительность 1 мкВ и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(дальность действия от 20 м и более);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обладающие узкой диаграммой направленности;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преобразующие акустическую информацию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инфракрасный, ультразвуковой, оптический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высокочастотный сигнал с передачей информации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расстояние более 50 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оборудованные устройствами для улучшения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акустических характеристик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  аппаратура, устанавливаемая на проводных линиях      из 8517 50;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связи (телефонных, радиотрансляционных,              из 8517 80 900;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компьютерных и других) и обладающая по крайней       из 8525 10 900;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мере одним из следующих признаков:                   из 8525 20 990;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преобразующая акустическую информацию в            из 8527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инфракрасный, ультразвуковой, оптический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высокочастотный сигнал с передачей информации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расстояние более 50 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имеющая встроенное записывающее устройство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возможность подключения внешнего записывающего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устройства;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предназначенная для регистрации и учета времени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телефонных переговоров;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имеющая возможность длительной работы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(более 10 часов) от автономного источника питания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 Технические средства для усиления, обработки,        из 8520 32;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записи, хранения и воспроизведения акустической      из 8520 33;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и/или видеоинформации, обладающие по крайней         из 8520 90 900;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мере одним из следующих признаков:                   из 8521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малогабаритного (менее 50x50x50 мм)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миниатюрного исполнения;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длительность записи 10 часов и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возможность циклической записи;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возможность регулирования скорости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записи, воспроизведения информации и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"сквозного канала" записи;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встроенные контрольно-измерительные,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радиоприемные и другие устройства, позволяющие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управлять работой дистанционно или по какому-либо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признаку (акустопуск и т.д.), либо осуществлять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длительную задержку включения аппаратуры;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возможность длительной работы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(более 10 часов) от автономного источника питания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 Технические средства для оптического или оптико-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электронного преобразования и передачи изображения: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  объективы, оптические трубы, обладающие по крайней   из 9002 19 000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мере одним из следующих признаков:                   из 9013 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диаметр входного отверстия оптической системы      из 9013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мм и менее (РIN-НОLЕ);                           из 9013 90 900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специальные покрытия, увеличивающие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чувствительность в видимом и инфракрасном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диапазонах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  видеокамеры, телевизионные камеры, цифровые          из 8525 30;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фотоаппараты, обладающие по крайней мере одним из    из 8525 40;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следующих признаков:                                 из 8517 50;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бескорпусного или малогабаритного (размерами       из 8517 80 900;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100x100x100 мм и менее) исполнения;                из 8525 10 900;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возможность управления дистанционно или    из 8525 20 990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какому-либо признаку;                           из 8527;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работающие при низкой освещенности объекта         из 9006 59 000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(0,1 лк и менее) или при освещенности на приемном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элементе 0,001 лк и менее;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оптическое разрешение 300 линий и более;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длительность записи 5 часов и более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циклической записи;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преобразующие визуальную информацию в инфракрасный,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ультразвуковой или высокочастотный сигнал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информации на расстояние более 50 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использующие разнообразные проводные, радио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линии передачи информации;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имеющие встроенные устройства инфракрасной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подсветки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  приборы ночного наблюдения, имеющие                  из 9005 80 000;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чувствительность на длинах волн 830-850 нм 10 мА/Вт  из 9027 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более или доступную дальность распознавания фигуры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человека в условиях освещенности 0,005 лк 100 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 Радио приемо-передающая аппаратура с возможностью    из 8525 20 990;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настройки на частоты вне диапазонов радиовещательных из 8526;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станций, обладающая по крайней мере одним из         из 8527;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следующих признаков:                                 из 8543 89 900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широкий диапазон частот приема (от 3 до 200 МГц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более);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автоматическое сканирование диапазона частот;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наличие встроенных спектроанализаторов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их подключения;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возможность приема радиоинформации,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модулированной различными способами;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- возможность определения местоположения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радиоизлучающих устройств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  Технические и программные средства для оснащения     из 8471 41 900;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компьютеров и компьютерных систем, позволяющие       из 8471 49 900;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производить многоканальную (с двух и более линий)    из 8471 50 900;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регистрацию (запись) телефонных переговоров          из 8473 30 100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  Средства радионавигации и радиопеленга, позволяющие  из 8526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осуществлять контроль радиоэфира на частотах,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выходящих за пределы специально отведенного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диапазона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  Многоканальные регистраторы психофизических реакций  из 9019 10 900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человека  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Список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видов технических средств двойного применения,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реализация которых осуществляется после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согласования условий использования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Технические средства малогабаритного (менее 50x50x50 мм)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миниатюрного исполнения, преобразующие акустическую информацию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инфракрасный, ультразвуковой, оптический или высокочастотный сигнал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передачей информации на расстояние более 50 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Бескорпусные или малогабаритные (размерами 100x100x100 мм и менее)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видеокамеры, имеющие входное отверстие оптических систем менее 2 мм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(оборудованные объективами РIN-НОLЕ), либо работающие при низкой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освещенности объекта (0,1 лк и менее) или при освещенности на приемном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элементе 0,001 лк и менее.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 Технические средства, позволяющие производить многоканальную (с двух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более линий) регистрацию (запись) телефонных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 Технические средства, позволяющие производить сканирование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прослушивание радиоэфира в диапазоне частот свыше 3 МГц, а также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определять местоположение радиоизлучающих изделий.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  Многоканальные регистраторы психофизических реакций человека.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Руководителю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техническое исследование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техническое исследование на предмет отнесения к специальным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техническим средствам или товарам двойного применения представляется: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Наименование изделия !  Модель  ! Дата   !  Зав. N  ! Код ТН ВЭД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          !выпуска !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 комплекта изделия, характеристики его частей и принадлежностей: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  !    Наименование   ! Назначение  !  Габариты, !  Кол-во, !  Масса,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 !                   !             !     мм     !    шт.   !   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настоящему заявлению прилагаются: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Наименование            ! Номер или обозначение  !Кол-во листов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конструктивных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особенностях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Руководство по эксплуатации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Паспорт изделия (формуляр)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Копия контракта (договора)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поставку между потребителем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поставщиком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Дополнительно представляю: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Одновременно сообщаю об изделии следующие сведения: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Наименование, даты и номера документов, подтверждающих право владения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изделием 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(договор купли-продажи, авторские права и т.п.)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Изделие предназначено для 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(цель и область применения)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Цель приобретения изделия 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(реализация, собственное потребление)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потребителе изделия 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(наименование фирмы с указанием организационно-правовой формы и адреса)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производителе изделия 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(наименование фирмы-производителя, собственная разработка/производство)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   _______________  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фирмы)     (подпись)         (фамилия)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Сведения о конструктивных особенностях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(наименование изделия)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 Основные технические характеристики информационного объекта,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отношению к которому может применяться изделие (спектр частот, виды 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мощность регистрируемых сигналов, максимальное удаление объекта 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изделия и др.):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 Способы получения первичной информации (гальваническое, индукционное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подключение, радионаблюдение, визуальное наблюдение, проникновение,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вскрытие, применение химических составов и т.п.):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 Контролируемый спектр частот источника первичной информации с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указанием диапазона: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 Чувствительность: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  Диаметр входного отверстия оптических систем: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  Разрешение при передаче изображения: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  Основные характеристики диаграмм направленности устройств получения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первичной информации: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  Назначение и параметры используемых химических составов: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  Наличие встроенных устройств и др. устройств, обеспечивающих работу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приборов на удалении от основных (базовых) устройств: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Способы документирования первичной информации: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Возможность и способы подключения записывающих устройств: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Возможность использования различных линий для передачи информации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указанием типа и характеристик линий, используемого радиоканала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передачи данных, дальности передачи информации, возможность шифрования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первичной информации: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Принцип действия устройства записи информации: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Носитель информации: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Длительность записи информации: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Возможность циклической записи информации: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Наличие возможностей для регулирования скорости записи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воспроизведения, контроля качества аудиозаписи одновременно с ее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осуществлением ("сквозного канала"), длительности записи: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Возможность дистанционного управления изделием: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Возможность автоматического включения по какому-либо признаку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(акустопуск и т.п.):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 Возможность длительной задержки включения аппаратуры: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21. Наличие встроенных устройств специального назначения и их назначение: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Специальные меры, обеспечивающие особую механическую прочность,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связи с чем они необходимы: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Наличие приспособлений, ограничивающих доступ посторонним лицам: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 Возможность использования аппаратуры в различных средах, каких: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25. Применение специальных материалов, в том числе химических и иных: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26. Возможность установки изделия в аппаратуре или предметах другого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назначения: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27. Возможность использования разнообразных источников питания (указать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каких источников и способы подачи питания):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28. Возможность длительной работы от автономного источника питания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(указать срок работы без замены, характеристики потребления 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используемого источника питания):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__________________ ____________ 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фирмы)  (подпись)      (фамилия)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Реестр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проданных технических средств двойного применения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Технические средства, реализуемые без дополнительного согласования: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 Наименование изделия ! Модель !Зав. N ! Данные о покупателе!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 !        !       !   (наименование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 !        !       !    организации,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 !        !       !   фамилия, адрес)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Технические средства, реализуемые после согласования с КНБ РК: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 Наименование изделия ! Модель !Зав. N!Данные о покупателе! Рег.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 !        !      !  (наименование    !документа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 !        !      !   организации,    !согласования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 !        !      !  фамилия, адрес)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Руководителю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(наименование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лицензионного органа КНБ РК)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Просим согласовать порядок использования изделия двойного применения: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Наименование изделия !  Модель  ! Дата   !  Зав. N  ! Код ТН ВЭД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          !выпуска !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 комплекта изделия, характеристики его частей и принадлежностей: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  !    Наименование   ! Назначение  !  Габариты, !  Кол-во, !  Масса,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 !                   !             !     мм     !    шт.   !   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настоящему заявлению прилагаются: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Наименование            ! Номер или обозначение  !Кол-во листов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Руководство по эксплуатации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схема (чертеж) монтажа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Документ, подтверждающий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предварительное уведомление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сотрудников фирмы о проведении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Дополнительно представляю: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Одновременно сообщаю о порядке использования изделия следующие сведения: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Цель приобретения изделия 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(осуществление контроля, использование в практической деятельности)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Категория лиц, попадающих в сферу использования изделия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(работники фирмы, граждане)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Другие сведения 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   _______________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фирмы)     (подпись)         (фамилия)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