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054ce" w14:textId="cd054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Региональной инвестиционной программе и заимствовании местным исполнительным органом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октября 2001 года N 1270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 апреля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>"О бюджетной системе"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Р001082_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по процедуре согласования с Правительством Республики Казахстан региональных инвестиционных программ, финансируемых за счет заимствования местных исполнительных органов, утвержденных постановлением Правительства Республики Казахстан от 17 июля 2000 года N 1082, а также в целях обеспечения надежной и устойчивой работы объектов теплоэнергетики Кызылординской области в осенне-зимний период 2001-2002 года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Региональной инвестиционной программой Кызылординской области на 2001 год (далее - Региональная инвестиционная программа), предусматривающей реализацию проекта "Обеспечение теплоэнергоснабжающих предприятий города Кызылорда мазутом для устойчивой их работы в осенне-зимний период 2001-2002 года", финансируемого за счет заимствования местным исполнительным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Принять предложение акима Кызылординской области о привлечении в установленном законодательством порядке займа в пределах лимита долга местного исполнительного органа, утвержденного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Z000131_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республиканском бюджете на 2001 год", в объеме 500 000 000 (пятьсот миллионов) тенге на реализацию Региональной инвестиционной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юстиции Республики Казахстан провести правовую экспертизу договора о займе местного исполнительного органа Кызылординской области на соответствие оформляемых документов и сделки законодательству Республики Казахстан и представить соответствующее заключение в Министерство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осуществить финансовую экспертизу условий привлекаемого займа;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рамках управления государственным долгом обеспечить регистрацию займа, мониторинг и контроль обслуживания и погашения займа местным исполнительным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Акиму Кызылординской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представить в Министерство финансов Республики Казахстан и Министерство юстиции Республики Казахстан необходимые документы для проведения правовой и финансовой экспертизы привлекаемого займа согласно пунктам 3 и 4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привлечение займа в установленном законодательством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порядке;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обеспечить целевое использование средств займа;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обеспечить обслуживание и погашение займа из средств местного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5) обеспечить регулярное представление информации в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 Республики Казахстан по освоению средств займа, его обслуживанию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погашению.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(Специалисты: Склярова И.В.,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