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6e60" w14:textId="c9a6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2001 года N 1289.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12.06.2008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целях приведения законодательства Республики Казахстан в соответствие с изменениями Товарной номенклатуры внешнеэкономической деятельности Содружества Независимых Государств (ТН ВЭД СНГ)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(Подпункт 1) утратил силу - постановлением Правительства РК от 19 марта 2003 г. </w:t>
      </w:r>
      <w:r>
        <w:rPr>
          <w:rFonts w:ascii="Times New Roman"/>
          <w:b w:val="false"/>
          <w:i w:val="false"/>
          <w:color w:val="000000"/>
          <w:sz w:val="28"/>
        </w:rPr>
        <w:t>N 269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30 июня 1997 года </w:t>
      </w:r>
      <w:r>
        <w:rPr>
          <w:rFonts w:ascii="Times New Roman"/>
          <w:b w:val="false"/>
          <w:i w:val="false"/>
          <w:color w:val="000000"/>
          <w:sz w:val="28"/>
        </w:rPr>
        <w:t>N 1037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 экспорта и импорта товаров (работ, услуг) в Республике Казахстан" (САПП Республики Казахстан, 1997 г., N 29, ст. 266):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первой цифру "010600900" заменить цифрой "01060090";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строки восьмой слова "Желтый фосфор" заменить словами "Фосфор желтый ("белый")";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восьмой цифру "280470000" заменить цифрой "280470001".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