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10cf" w14:textId="9b11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комплексной предпринимательской лицензии (франчайзинг)"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2001 года N 1339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25 января 2001 года N 140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2001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Мажилис Парламента Республики Казахстан проект Закона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комплексной предпринимательской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(франчайзинг)".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Закон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 комплексной предпринимательской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(франчайзинг)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Настоящий Закон регулирует отношения, связанные с осуществлением комплексной предпринимательской лицензии, и направлен на развитие и поддержку франчайзинговой деятельности. Закон определяет содержание договора комплексной предпринимательской лицензии, права и обязанности субъектов франчайзинговых отношений, а также роль государственных органов в развитии и поддержке комплексной предпринимательской лицензии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Основные понятия, используемые в настоящем Законе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комплексная предпринимательская лицензия (франчайзинг) - форма предпринимательской деятельности, при которой правообладатель комплекса исключительных прав предоставляет его в возмездное пользование другому лицу;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франчайзинговая деятельность - предпринимательская деятельность, связанная с осуществлением договора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комплексный лицензиар - сторона по договору комплексной предпринимательской лицензии, правообладатель комплекса исключительных прав, предоставляющий другому лицу в пользование на возмездной основе комплекс своих исключительных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комплексный лицензиат - сторона по договору комплексной предпринимательской лицензии, правопользователь комплекса исключительных прав лицензиара, использующий этот комплекс для своей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комплекс исключительных прав - комплекс охраняемых законодательством Республики Казахстан исключительных прав, включающий ряд объектов интеллектуальной собственности (товарный знак, фирменное наименование, знак обслуживания, патент, лицензия, коммерческая информация, секреты производства, технологии, ноу-хау и др.), право пользования которыми передается правообладателем (лицензиаром) правопользователю (лицензиату) на возмездной основе по договору комплексной предпринимательской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Сфера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Закон регулирует отношения, возникающие в связи с заключением, исполнением договора комплексной предпринимательской лицензии, а также при применении мер государственной поддержки франчайзинговых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субъектам франчайзинговых отношений в части, связанной с инвестициями, применяется законодательство Республики Казахстан о государственной поддержке и защите инвестиции.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субъектам франчайзинговых отношений - представителям малого предпринимательства в части, неурегулированной настоящим Законом, применяется законодательство Республики Казахстан о малом предпринимательстве.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Законодательство о комплексной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предпринимательской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о комплексной предпринимательской лицензии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К990409_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Гражданском кодексе Республики Казахстан и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 чем те, которые предусмотрены законодательством Республики Казахстан о франчайзинге, то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Субъекты франчайзинговых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франчайзинговых отношений являются как юридические лица и граждане, зарегистрированные в качестве предпринимателей, так и государственные органы и должностные лица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Глава 2. Государственная поддержка и стимулирование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развития франчайзинговых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Принципы государственной поддержки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стимулирования развития франчайзинговых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поддержка франчайзинговых отношений в Республике Казахстан осуществляется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недопустимость незаконного вмешательства государственных органов и должностных лиц в предпринимательскую деятельность граждан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защита конкуренции и ограничение монополистической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единство принципов и форм государственной поддержки малого предпринимательства, инвестиций и франчайзинговых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взаимодействие и координация деятельности государственных органов при осуществлении деятельности по государственной поддержке и развитию франчайзинговых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взаимодействие государственных органов и общественных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гласность при разработке и применении мер государственной поддержки франчайзинговых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защита и охрана исключительных прав комплексного лицензиара, передаваемых по договору комплексной предпринимательской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Меры государственной поддержки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стимулирования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франчайзинговых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поддержка и стимулирование развития франчайзинговых отношений в Республике Казахстан реализуются посредством осуществления следующих 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и совершенствование законодательной базы по развитию и содействию франчайзинговых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разработка, принятие и реализация программ по содействию и развитию франчайзинговых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субъектам франчайзинговых отношений льгот и гарантий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пропаганды законодательства, направленного на развитие и поддержку франчайзинговых отношений, оказание консультационных услуг по вопросам, связанным с осуществлением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регистрация объектов интеллектуальной собственности и охрана зарегистрированных в соответствии с законодательством исключительных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создание условий, способствующих организации и функционированию ассоциаций и иных общественных объединений субъектов франчайзинговой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контроль над соблюдением законодательства о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меры, не противоречащие законодательству и содействующие развитию и распространению комплексной предпринимательской лицензии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Упрощенный порядок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Лицензирование деятельности субъектов франчайзинговых отношений при реализации комплексной предпринимательской лицензии осуществляется в порядке, предусмотренном для представителей малого предпринимательства законодательством Республики Казахстан о лицензировании.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Гарантии использования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уплаты налогов и других обязательных платежей, установленных законодательством Республики Казахстан, субъекты франчайзинговых отношений вправе по своему усмотрению распоряжаться доходами, полученными от осуществления комплексной предпринимательской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Гарантии возмещения ущерба при незаконных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действиях и актах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Акты и действия государственных органов и должностных лиц, принятые и осуществленные в нарушение законодательства Республики Казахстан, являются недействительными с момента их принятия и подлежат отмене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Ущерб, причиненный субъекту франчайзинговых отношений вследствие принятия незаконных актов и осуществления незаконных действий государственных органов и должностных лиц, возмещается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Гарантии при государственной проверке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Проверки предпринимательской деятельности субъектов франчайзинговых отношений в связи с осуществлением комплексной предпринимательской лицензии проводятся только в случаях, предусмотренных законодательными актами Республики Казахстан 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Проверки деятельности субъектов франчайзинговых отношений осуществляются только теми государственными органами и должностными лицами, которые вправе осуществлять эту деятельность согласно законодательным актам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Гласность при государственном регулировании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франчайзинговых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Субъекты франчайзинговых отношений вправе знакомиться в соответствии с законодательством Республики Казахстан с нормативными правовыми актами, судебными решениями и иными актами, касающимися осуществления комплексной предпринимательской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органы и должностные лица, принимающие нормативные правовые акты, касающиеся государственного регулирования франчайзинговых отношений, обязаны публиковать их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Регистрация и охрана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Регистрация объектов интеллектуальной собственности осуществляется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Государство охраняет и защищает исключительные права комплексного лицензиара, зарегистрированные как на территории Республики Казахстан, так и на территории других государств, если признание регистрации иностранного государства предусмотрено международными договорами, участником которых является Республика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орган, обеспечивающий охрану и регистрацию прав интеллектуальной собственности, осуществляет контроль над соблюдением исключительных прав, передаваемых лицензиаром по договору комплексной предпринимательской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Глава 3. Договор и разновидности комплексной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предпринимательской лицензии (франчайзинга)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Договор комплексной 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лицензии (франчайзинга)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 договору комплексной предпринимательской лицензии одна сторона (комплексный лицензиар) обязуется предоставить другой стороне (комплексный лицензиат) за вознаграждение комплекс исключительных прав, включающий, в частности, право использования фирменного наименования лицензиара, охраняемой коммерческой информации, другие объекты исключительных прав (товарный знак, знак обслуживания, патент и т.п.) для использования в предпринимательской деятельности лицензиата.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комплексной предпринимательской лицензии предусматривает использование деловой репутации и коммерческого опыта лицензиара в определенном объеме (в частности, с установлением минимального и/или максимального объема использования) с указанием или без указания территории использования, применительно к определенной сфере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комплексной предпринимательской лицензии может включать в себя обязательства, относящиеся к использованию исключительных прав, оформлению помещения и/или транспортных средств или осуществлению предпринимательской деятельности; передаче коммерческой тайны и другой служебной и/или коммерческой информации, регулярному оказанию управленческого, технического и информационного содействия лицензиаром лицензиату в течение всего срока договора. Договор включает меры контроля со стороны лицензиара над исполнением лицензиатом требований, относящихся к использовании переданного в пользование комплекса исключительных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Срок и форма договора комплексной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предпринимательской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Договор комплексной предпринимательской лицензии может заключаться как на определенный срок, так и бессрочно.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комплексной предпринимательской лицензии должен быть заключен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Участники и стороны договора комплексной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предпринимательской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Сторонами договора комплексной предпринимательской лицензии являются комплексный лицензиар и комплексный лицензиат.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Участниками договора комплексной предпринимательской лицензии являются стороны договора и третьи лица. Третьими лицами, по соглашению сторон, могут быть лицензионный брокер, иные граждане, зарегистрированные в качестве предпринимателей, банковские, страховые и иные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Лицензионный брокер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Лицензионным брокером является физическое лицо, зарегистрированное в качестве предпринимателя или юридическое лицо, осуществляющее посредническую деятельность при заключении и исполнении договора комплексной предпринимательской лицензии. Лицензионный брокер может действовать как от своего имени и за свой риск, так и от имени и за риск лицензиара, лицензиата или иных субъектов франчайзинговых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Вознаграждение лицензионному брокеру выплачивается в виде фиксированного разового платежа, фиксированных периодических платежей либо ином, предусмотренном договором,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лицензионному брокеру (физическому или юридическому лицу) в части, не урегулированной настоящим Законом, применяются положения главы 41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Обязанности комплексного лицензиара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лицензиар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комплексному лицензиату техническую и коммерческую документацию и представить иную информацию, необходимую лицензиату для осуществления прав, предоставленных ему по договору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предоставить лицензиату предусмотренные договором лицензии, иные разрешения на деятельность, осуществляемую в связи с исполнением договора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провести обучение и консультирование лицензиата по вопросам осуществления прав, предоставленных лицензиату по договору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соблюдать условия договора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соблюдать иные требования законодательства Республики Казахстан о комплексной предпринимательской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Обязанности комплексного лицензиата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лицензиат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использовать лицензионный комплекс лицензиара, переданный по договору комплексной предпринимательской лицензии указанным договором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допускать лицензиара на свою производственную территорию, предоставлять ему необходимую документацию и оказывать содействие в получении информации, необходимой лицензиару для осуществления им контроля над использованием комплекса исключительных прав, переданных по договору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инструкции и указания лицензиара по использованию комплекса исключительных прав, переданных по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разглашать секреты производства, коммерческую и иную информацию, передаваемую ему лицензиаром в связи с осуществлением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информировать потребителей наиболее очевидным для них способом о том, что он использует фирменное наименование, товарный знак, знак обслуживания или иное средство индивидуализации лицензиара на основании договора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участвовать в деятельности конкурентов лицензиара, если иное не предусмотрено договором комплексной предпринимательской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окончании срока действия договора комплексной предпринимательской лицензии не разглашать без письменного разрешения лицензиара коммерческую тайну, секреты производства и иную конфиденциальную информацию, переданную ему в связи с осуществлением комплексной предпринимательской лицензии, если договором не предусмотрено иное;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своевременно осуществлять платежи за использование предоставленного ему комплекса исключительных прав;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вкладывать собственные средства в развитие франчайзинговой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Права комплексного лицензиара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лицензиар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контролировать качество производимых лицензиатом по договору комплексной предпринимательской лицензии товаров, предоставляемых им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преимущественной покупки при отчуждении лицензиатом своего предприятия (своей доли в предприятии);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выступать гарантом или поручителем в отношении лицензиата перед третьими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заключать иные договоры с лицензиатом, в частности, выступать по отношению к нему лизингодателем;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Права комплексного лицензиата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лицензиат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заключать договоры комплексной предпринимательской лицензии с другими лицами при условии, что это не нарушает прав лицензиаров по уже заключенным с ним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заключать иные договоры с лицензиаром, в частности, договор лизинга, аренды, купли-продажи, гарантии и поручительства;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права,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Защита информации, передаваемой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заключения договора комплексной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предпринимательской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 заключения договора комплексной предпринимательской лицензии лицензиар передает потенциальному лицензиату информацию о комплексе исключительных прав, передаваемом в пользование в случае заключения договора. При этом лицензиар обязан предупредить потенциального лицензиата о конфиденциальном характере передаваемых сведений и необходимости его соблюдения.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Потенциальный лицензиат не вправе разглашать сведения, переданные ему в соответствии с пунктом 1 настоящей статьи, носящие конфиденциальный характер, без письменного на то разрешения лицензиара. В случае раскрытия указанной информации потенциальный лицензиат обязан возместить убытки, причиненные лицензиару.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Зашита информации, передаваемой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договору комплексной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предпринимательской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Информация, передаваемая по договору комплексной предпринимательской лицензии, носящая конфиденциальный характер, охраняется законодательством Республики Казахстан при соблюдении условий, предусмотренных пунктом 1 статьи 126 Гражданского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Комплексный лицензиат и комплексный лицензиар обязаны принимать меры к соблюдению конфиденциальности информации, указанной в пункте 1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Комплексный лицензиат не вправе разглашать конфиденциальные сведения, передаваемые ему по договору комплексной предпринимательской лицензии, без письменного на то разрешения комплексного лицензиара. Соглашением сторон может быть предусмотрена обязанность лицензиата и после истечения срока действия договора комплексной предпринимательской лицензии в течение определенного срока не разглашать указанных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незаконного разглашения указанных в настоящей статье сведений комплексный лицензиат обязан возместить лицензиару убытки, вызванные незаконным разглашением конфиденциальной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осуществлении своей деятельности государственные органы и должностные лица не вправе требовать доступа к конфиденциальной информации, передаваемой по договору комплексной предпринимательской лицензии, кроме сведений, необходимых для выполнения регистрационных, проверочных, контрольных, надзорных и иных функций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23. Комплексная предпринимательская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лицензия - рабочее место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Комплексной предпринимательской лицензией - рабочее место является комплексная предпринимательская лицензия, согласно которой лицензиар создает подготовленное рабочее место и передает его с лицензионным комплексом лицензиату - индивидуальному предпринимателю.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24. Комплексная предпринимательская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лицензия - предприятие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Комплексной предпринимательской лицензией - предприятие является 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комплексная предпринимательская лицензия, при которой лицензиар создает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предприятие и передает его с лицензионным комплексом лицензиату.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25. Конверсионная комплексная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предпринимательская лицензия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Конверсионной является комплексная предпринимательская лицензия,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которой стороны заключают договор на основе преобразования структурных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подразделений в самостоятельные предприятия.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26. Множественная комплексная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предпринимательская лицензия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Множественной является комплексная предпринимательская лицензия, на основе которой лицензиат создает несколько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27. Производственная комплексная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предпринимательская лицензия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Производственной является комплексная предпринимательская лицензия, предметом которой является право комплексного лицензиара на производство или на производство и сбыт товара под товарным знаком либо иным средством индивидуализации лицензиара (его товаров, работ, услуг) с использованием поставляемого лицензиаром или по согласованию с ним сырья, материалов, технологий и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28. Товарная комплексная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предпринимательская лицензия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Товарной является комплексная предпринимательская лицензия, предметом которой является право лицензиата на сбыт (реализацию) товаров (работ, услуг) под товарным знаком или иным средством индивидуализации лицензиара (его товаров, работ, услуг) с использованием предоставляемой комплексным лицензиаром либо устанавливаемой по согласованию с ним технологии маркетинга.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29. Бухгалтерский учет и финансовая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бухгалтерского учета и составление финансовой отчетности организациями, деятельность которых связана с комплексной предпринимательской лицензией, осуществляются в соответствии с законодательством Республики Казахстан по бухгалтерскому учету.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Глава 4. Общественные объединения и иные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некоммерческие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30. Создание общественных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франчайзинговых отношений вправе создавать ассоциации, союзы, общественные объединения, фонды и иные некоммерческие организации, направленные на защиту своих прав и интересов, развитие и поддержку франчайзинговых отношений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31. Регистрация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организаций, указанных в настоящей главе,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32. Деятельность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Общественные объединения и иные организации, создаваемые в соответствии с настоящей главой, вправе создавать третейские суды для разрешения вопросов, связанных с заключением или исполнением договора комплексной предпринимательской лицензии, вправе организовывать семинары, конференции, организовывать обучение, пропаганду, издавать газеты, журналы и иные печатные издания, осуществлять консультационные услуги, организовывать выставки и осуществлять иную деятельность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33. Взаимодействие общественных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негосударственных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организаций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органами и должностными лицами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и организации, должностные лица, осуществляющие деятельность по развитию и поддержке франчайзинговых отношений, взаимодействуют при осуществлении своей деятельности с общественными организациями и объединениями, указанными в настоящей главе.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Глава 5.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Контроль над соблюдением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комплексной предпринимательской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органы в рамках своей компетенции и полномочий осуществляют контроль над соблюдением законодательства о комплексной предпринимательской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осуществляет контроль над принятием и реализацией программ по развитию и поддержке франчайзинговых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35.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лица государственных органов и организаций, незаконно вмешивающиеся во франчайзинговую деятельность, нарушающие права и свободы субъектов франчайзинговых отношений, расходующие не по целевому использованию средства, предусмотренные на развитие и поддержку франчайзинговых отношений либо иным образом нарушающие законодательство о комплексной предпринимательской лицензии, несут предусмотренную </w:t>
      </w:r>
    </w:p>
    <w:bookmarkEnd w:id="11"/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 административную и уголовную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Субъекты франчайзинговых отношений при нарушении требований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осуществлению предпринимательства и иных положений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несут предусмотренную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36. Разрешение споров между субъектами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франчайзинговых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Споры между субъектами франчайзинговых отношений разрешаются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судебном порядке в соответствии с законодательством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и/или в третейском суде по соглашению сторон.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37. Вступление в силу настоящего Закона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Закон вступает в действие со дня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