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5486" w14:textId="7445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между Республикой Казахстан и Российской Федерацией о координации деятельности железнодорожного транспорта и Протокола правительств Республики Казахстан, Республики Кыргызстан, Республики Таджикистан, Туркменистана и Республики Узбекистан о координации деятельности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2001 года N 1357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Денонсировать Соглашение между Республикой Казахстан и Российской Федерацией о координации деятельности железнодорожного транспорта, совершенное в городе Уральске 23 марта 1992 года, и Протокол правительств Республики Казахстан, Республики Кыргызстан, Республики Таджикистан, Туркменистана и Республики Узбекистан о координации деятельности железнодорожного транспорта, совершенный в городе Бишкеке 23 апреля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в установленном законодательством порядке уведомить государства-участники международных договоров, указанных в пункте 1 настоящего постановления, о намерении Республики Казахстан их денонсировать.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