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b436" w14:textId="05cb4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7 июня 2001 года N 769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2001 года N 1395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Внести в постановление Правительства Республики Казахстан от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2001 г. N 769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P010769_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выдаче разрешения на транзит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территорию Республики Казахстан специального имущества из Российской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Федерации в Республику Узбекистан" следующие дополнения: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приложение к указанному постановлению дополнить строками следующего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1          !      2       !     3      !  4   !   5   !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 дополнениям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11/186006141001;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15/186006141002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Отправитель: ФГУП     Ручная граната   930690100    796    4000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"ГНПП "Базальт"       наступательная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город Москва          РГН 7Г21 с УДЗ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Российской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Федерации             Ручная граната   930690100    796    2000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Получатель:           оборонительная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Государственное       РГО 7Г22 с УДЗ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"Узмахсусимпекс"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Узбекистан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Илецк-1-Ченгельды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1 партии - 1 крытый вагон и 1 вагон для перевозки 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караула.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Сопровождение - караул из 4 человек: начальник караула, три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караульных.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Оружие штатное - 1 пистолет системы "Макарова" с 18 патронами и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автомата АК с 90 патронами каждый.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Транзит груза планируется с 4 квартала 2001 года по 2 квартал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 !      2         !     3      !  4   !   5   !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 дополнениям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11/186006141001;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15/186006141002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Отправитель: ФГУП     26 мм             360490000    796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"Краснозаводский      осветительные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химический завод"     патроны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город Краснозаводск   (индекс 7С15)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Российской      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Федерации             26 мм             360490000    796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Получатель:           сигнальные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Государственное       патроны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предприятие           красного огня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"Узмахсусимпекс"      (индекс 7С15)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Узбекистан            26 мм             360490000    796 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Илецк-1-Ченгельды     сигнальные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патроны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зеленого огня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(индекс 7С15)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2 партии - 1 крытый вагон и 1 вагон для перевозки 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караула.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Сопровождение - караул из 4 человек: начальник караула, три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караульных.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Оружие штатное - 1 пистолет системы "Макарова" с 18 патронами и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автомата АК с 90 патронами каждый.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Транзит груза планируется с 4 квартала 2001 года по 2 квартал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года.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 !      2         !     3      !  4   !   5   !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 дополнениям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11/186006141001;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15/186006141002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Отправитель: ГУП      9 мм патроны     930690100    796 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"Вымпел" город        к ПМ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Амурск Российской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Федерации             5,45х39 мм       930690100    796   1000000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Получатель:           патроны с пулей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Государственное       ПС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предприятие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"Узмахсусимпекс"      7,62 мм патроны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Республики            образца 1943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Узбекистан            года с пулей ПС  930690100    796   500000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Локоть-Ченгельды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3 партии - 3 крытых вагона и 1 вагон для перевозки 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караула.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Сопровождение - караул из 5 человек: начальник караула, четыре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караульных.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Оружие штатное - 1 пистолет системы "Макарова" с 16 патронами,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автомата АКМ с 50 патронами каждый и 4 карабина СКС с 40 патронами каждый.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Транзит груза планируется с 4 квартала 2001 года по 2 квартал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 !      2         !     3      !  4   !   5   !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 дополнениям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11/186006141001;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15/186006141002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Отправитель: ОАО      7,62 мм          930690100    796   30000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"Новосибирский        винтпатроны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завод низковольтной   пулей Б-32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аппаратуры"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Российской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Федерации             7,62 мм          930690100    796   160000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Получатель:           винтпатроны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Государственное       с пулей Т-46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предприятие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"Узмахсусимпекс"      7,62 мм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            винтпатроны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Узбекистан            СН               930690100    796   100000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Локоть-Ченгельды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4 партии - 1 крытый вагон и 1 вагон для перевозки 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караула.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Сопровождение - караул из 5 человек: начальник караула, четыре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караульных.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Оружие штатное - 1 пистолет системы "Макарова" с 16 патронами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 карабина СКС с 40 патронами каждый.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Транзит груза планируется с 4 квартала 2001 года по 2 квартал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 !      2         !     3      !  4   !   5   !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 дополнениям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11/186006141001;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15/186006141002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Отправитель: ГУП      7,62 мм патроны  930690100    796   120000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 "Ульяновский       образца 1943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машиностроительный    года с пулей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завод"                Т-45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Получатель: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Государственное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предприятие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"Узмахсусимпекс"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Узбекистан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Озинки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5 партии - 1 крытый вагон и 1 вагон для перевозки 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караула.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Сопровождение - караул из 5 человек: начальник караула, четыре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караульных.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Оружие штатное - 1 пистолет системы "Макарова" с 16 патронами,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автомата АКМ с 50 патронами каждый и 4 карабина СКС с 40 патронами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каждый.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Транзит груза планируется с 4 квартала 2001 года по 2 квартал 2002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 !      2         !     3      !  4   !   5   !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 дополнениям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11/186006141001;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15/186006141002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Отправитель: ГУП      12,7 мм          930100000    671      10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"Конструкторское      винтовка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бюро приборо-         снайперская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строения" город       ОСВ-96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Тула Российской       в комплекте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Федерации  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Получатель:           Прицел ночного   905800000    671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Государственное       видения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предприятие           ПКН-05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"Узмахсусимпекс"      к ОСВ-96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Узбекистан                      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Озинки-Ченгельды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6 партии - 1 крытый вагон и 1 вагон для перевозки 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караула.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Сопровождение - караул из 5 человек: начальник караула, четыре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караульных.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Оружие штатное - 2 автомата АКМ с 50 патронами каждый и 5 карабинов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СКС с 50 патронами каждый.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Транзит груза планируется с 4 квартала 2001 года по 2 квартал 2002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1          !      2         !     3      !  4   !   5   !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По дополнениям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11/186006141001;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N 15/186006141002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Отправитель: ФНПЦ     30 мм выстрелы    930690100    796   5000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"Прибор" город        ВОГ-30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Москва Российской     (индекс 7П36)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Федерации             к гранатомету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Получатель:           АГС-17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Государственное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предприятие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"Узмахсусимпекс"      30 мм выстрелы    930630300    796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            ВОГ-30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Узбекистан            инертные (индекс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Озинки-Ченгельды      7П36ИН)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 гранатомету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АГС-17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40 мм выстрелы    930630300    796  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ВОГ-25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 осколочной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гранатой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(индекс 7П17)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 гранатомету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ГП-25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40 мм выстрелы    930630300    796  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ВОГ-25ИН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с инертной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осколочной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гранатой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(индекс 7П17)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к гранатомету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ГП-25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составе 7 партии - 1 крытый вагон и 1 вагон для перевозки 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состава караула.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Сопровождение - караул из 5 человек: начальник караула, четыре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караульных.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Оружие штатное - 2 автомата АКМ с 50 патронами каждый и 5 карабинов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СКС с 50 патронами каждый.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Транзит груза планируется с 4 квартала 2001 года по 2 квартал 2002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со дня подписания.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Республики Казахстан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Умбетова А.М.)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