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6a50" w14:textId="0836a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состава конкурсной комиссии по выбору независимого аудитора для проведения ежегодного внешнего аудита Национального Фонда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2001 года N 1413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29 января 2001 года N 543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U010543_ </w:t>
      </w:r>
      <w:r>
        <w:rPr>
          <w:rFonts w:ascii="Times New Roman"/>
          <w:b w:val="false"/>
          <w:i w:val="false"/>
          <w:color w:val="000000"/>
          <w:sz w:val="28"/>
        </w:rPr>
        <w:t>"О некоторых вопросах Национального Фонда Республики Казахстан", постановлением Правительства Республики Казахстан от 26 июля 2001 года N 1011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P011011_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выбора независимого аудитора для проведения ежегодного внешнего аудита Национального Фонда Республики Казахстан" Правительство Республики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 учетом представлений членов Совета по управлению Национальным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Фондом Республики Казахстан образовать комиссию для проведения конкурса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выбору независимого аудитора для проведения ежегодного внешнего аудита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Фонда Республики Казахстан в следующем составе: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Масимов                          - Заместитель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Карим Кажимканович                 Казахстан, председатель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 Батырхан Арысбекович       - государственный инспектор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Организационно-контрольного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Администрации Президента Республики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Казахстан,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Есенбаев Мажит Тулеубекович      - Министр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 Арман Галиаскарович       - вице-Министр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Саткалиева Валентина Адамовна    - Председатель Комитета казначейства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Министерства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Кужагалиев Аскар Урынбасарович   - депутат, член Комитета по социально-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культурному развитию Сената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Космамбетов                      - депутат, член Комитета по финансам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Тулебек Космамбетович              и бюджету Мажилиса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Сейткул Кайырбек Сейткулулы      - член Счетного комитета по контролю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исполнением республиканского бюджета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Альжанов Батырбек Асылбекович    - директор Департамента монетарных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операций Национального Банка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15 декабря 2001 г. N 1651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P011651_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Конкурсной комиссии в установленном законодательством порядке провести конкурс до 31 декабря 2001 года по выбору независимого аудитора для проведения ежегодного внешнего аудита Национального Фонда Республики Казахстан за 2001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