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1e3b4" w14:textId="9a1e3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14 февраля 2001 года N 226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ноября 2001 года N 1449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Внести в постановление Правительства Республики Казахстан от 14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февраля 2001 года N 226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P010226_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выдаче разрешения на транзит через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территорию Республики Казахстан взрывчатых материалов из Российской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Федерации в Кыргызскую Республику" следующие дополнения: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приложение к указанному постановлению дополнить строками следующего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"По дополнению N 3 от 4 сентября 2001 года к контракту N 03/2001-НВ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7 декабря 2000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2. !  Шашки ПДП-600           ! кило-  !         !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!  ТУ 7276-002-07510000-99 ! грамм  !         !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!  Код ТН ВЭД 360200000    !        ! 39991,2 !  3,5  !  139969,2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    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