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786a" w14:textId="01c78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января 1999 года N 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2001 года N 1468. Утратило силу постановлением Правительства РК от 7 июля 2006 года N 646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Постановление Правительства Республики Казахстан от 16 ноября 2001 года N 1468 утратило силу постановлением Правительства РК от 7 июля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646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     Во исполнение Закона Республики Казахстан от 23 января 2001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занятости населения"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29 января 1999 года N 68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P990068_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государственного фонда содействия занятости и Государственной службы занятости населения Республики Казахстан" (САПП Республики Казахстан, 1999 г., N 2, ст. 17) следующее изменение: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Премьер-Министр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