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cf96" w14:textId="2f4c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Булгакбаеве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2001 года N 1476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Булгакбаева Болатбека Акылбаевича Председателем Агентства финансовой полиции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