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d8e6" w14:textId="4aed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2001 года N 1499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Управлению Делами Президента Республики Казахстан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 5000000 (пять миллионов) тенге для финансирования расходов, связанных с организацией чартерного рейса по маршруту Алматы - Астана - Москва - Астана - Алматы, для транспортировки на лечение в город Москву Председателя Сената Парламента Республики Казахстан Абдыкаримова Оралбая Абдыкаримовича.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порядке осуществить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