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7e92" w14:textId="50b7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Келимбетове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2001 года N 1505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Келимбетова Кайрата Нематовича от должности первого вице-Министра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