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8fc4" w14:textId="fc58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открытого акционерного общества "Корпорация "Казахмыс"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2001 года N 1543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финансов Республики Казахстан в установленном порядке снять с торгов на фондовом рынке 4,65 (четыре целых шестьдесят пять сотых) процента государственного пакета акций открытого акционерного общества "Корпорация "Казахмыс" (далее - Общество).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связи с продажей части государственного пакета акций Общества в установленном законодательством порядке внести изменения в Контракт на доверительное управление государственным пакетом акций Общества, в том числе в части изменения размера ежегодно перечисляемого в доход республиканского бюджета вознаграждения за переданный в доверительное управление государственный пакет акций до суммы, эквивалентной 5 (пять) миллионам долларам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постановление Правительства Республики Казахстан от 3 ноября 1999 года N 1646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P991646_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пакете акций открытого акционерного общества "Корпорация "Казахмыс"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1 слово "двадцати" заменить словами "двадцати четырех целых и шестьдесят пять сотых".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