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52fa" w14:textId="3035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Турецкой Республики об урегулировании порядка взаимных поездок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2001 года N 1550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Правительством Турецкой Республики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урегулировании порядка взаимных поездок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Министерству иностранных дел Республики Казахстан провести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переговоры и по достижению договоренности заключить Соглашение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 и Правительством Турецкой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урегулировании порядка взаимных поездок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между Правительством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Правительством Турецкой Республики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урегулировании порядка взаимных поездок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Турецкой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Республики, именуемые в дальнейшем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дальнейшего развития дружественных и братских отношений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государствами Сторон,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руководствуясь стремлением урегулировать порядок взаимных поездок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 между двумя государствами,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государства одной Стороны могут въезжать, выезжать, следовать транзитом и временно пребывать на территории государства другой Стороны по действительным документам, перечисленным в приложениях 1 и 2 к настоящему Соглашению, и на условиях, предусмотренных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Въезд, выезд и транзит граждан государства одной Стороны по территории государства другой Стороны осуществляется через пункты пропуска государств Сторон, открытые для международного пассажирского сообщения.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пересечении государственной границы граждане государств Сторон выполняют необходимые процедуры в соответствии с установленными правилами и национальным законодательством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государства одной Стороны, являющиеся владельцами действительных дипломатических, специальных и служебных паспортов, въезжают, выезжают и следуют транзитом по территории государства другой Стороны без оформления виз. При этом срок их пребывания не должен превышать девяносто дней с момента пересечения государственной границы. В случае превышения данного срока их пребывания необходимо заблаговременно получать соответствующие визы.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Гражданам государств одной Стороны - владельцам дипломатических, специальных и служебных паспортов и являющимся сотрудниками своих дипломатических представительств, консульских учреждений, а также представительств международных организаций, аккредитованных на территории государства другой Стороны, выдаются многократные визы на весь период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Положение пункта 1 настоящей статьи также распространяется на членов семей лиц, упомянутых в нем, и являющихся владельцами дипломатических, специальных и служебных паспортов.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 информируют друг друга об аккредитованных лицах в письменной форме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Безвизовый порядок въезда по документам, перечисленным в приложениях 1 и 2 к настоящему Соглашению, сохраняется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членов экипажей воздушных судов гражданской авиации государств Сторон по национальным паспортам при наличии записи в генеральной декларации (полетном задании); смена членов экипажа, их болезнь, поломка судна, а также задержка по причинам, связанным с погодными условиями, рассматривается в безвизовом режиме;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членов официальных государственных и правительственных делегаций государств Сторон и сопровождающих их лиц на период пребывания в стране независимо от категорий паспортов; список этих лиц направляется по дипломатическим каналам заблаговременно;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граждан Казахстана - членов экипажей морских судов под казахстанским флагом, прибывающих в турецкие порты, при наличии у них паспорта моряка и записи в судовом журнале.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 государств Сторон, являющимся владельцами, руководителями, главами представительств и филиалов компаний и фирм, а также членам их семей в кратчайшие сроки выдаются многократные визы сроком действия до двух лет в соответствии с национальным законодательством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Предпринимателям государства одной Стороны, въезжающим впервые на территорию государства другой Стороны, по ходатайству торгово-промышленных палат выдаются въездные-выездные визы сроком до 30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Деятелям науки, образования, культуры, спорта и по делам религии государств Сторон - владельцам национальных (общегражданских*) паспортов при подтверждении их официального статуса государственными органами в соответствии с национальным законодательством государств Сторон выдаются многократные визы сроком действия до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 одного из государств Сторон, направляющимся в государство другой Стороны на учебу, выдаются многократные визы сроком действия до одного года на основании полученных ими ходатайств от учебных заведений, имеющих лицензии на приглашение иностранных граждан на обучение.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Гражданам одного из государств Сторон, направляющимся в государство другой Стороны на работу, выдаются многократные визы на весь срок действия разрешения на привлечение иностранной рабочей силы.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Разрешения на привлечение иностранной рабочей силы выдаются уполномоченными органами в соответствии с национальным законодательством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Вышеуказанные граждане государств Сторон, имеющие разрешения на пребывание на территории государства другой Стороны сроком не менее 6 месяцев, могут пригласить в период действия упомянутого разрешения членов своих семей, которым выдаются въездные-выездные визы.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Гражданам государств Сторон - водителям и их помощникам, осуществляющим международные грузовые и пассажирские автомобильные перевозки, в установленном порядке выдаются многократные визы сроком действия до одного года в соответствии с национальным законодательством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 одного из государств Сторон при въезде в государство другой Стороны с целью туризма (индивидуально или в составе группы), оформленных в установленном порядке туристской фирмой государства посещения, имеющей соответствующее разрешение, выдаются въездные-выездные визы сроком до тридцати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пребывание и своевременный выезд вышеуказанных лиц возлагается на приглашающие туристские организации в соответствии с национальным законодательством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одного из государств Сторон, владельцы национальных (общегражданских) паспортов, для получения визы государства другой Стороны представляют в дипломатическое представительство или консульское учреждение государства посещения приглашение, оформленное в установленном порядке и полученное от соответствующего юридического или физического лица государства посещения в случаях, не указанных в других статьях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визы, выданные гражданам государств Сторон, консульские сборы не взимаются.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Граждане государства каждой Стороны, в случае утраты своих паспортов на территории государства другой Стороны, будут извещать об этом компетентные органы государства пребывания, которые в свою очередь будут выдавать без оплаты таким гражданам справки, подтверждающие утрату паспорта.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Дипломатическое представительство или консульское учреждение каждой из Сторон взамен утраченного документа выдает лицу, указанному в пункте 1 настоящей статьи, паспорт или свидетельство (проездной документ) на возвращение.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из Сторон сохраняет за собой право отказать во въезде или ограничить срок пребывания на своей территории граждан государства другой Стороны, не указывая мотивов принятого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из договаривающихся Сторон может в исключительных случаях (эпидемии, эпизоотии, стихийных бедствий, а также для обеспечения национальной безопасности, сохранения общественного порядка и охраны здоровья населения) временно приостановить полностью или частично применение некоторых положений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 принятии и об отмене таких мер Стороны заблаговременно, но не позднее 72 часов с момента принятия решения, извещают друг друга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в течение 30 дней после подписания данного Соглашения обмениваются по дипломатическим каналам образцами всех действительных документов, указанных в приложениях 1 и 2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случае, если одна из Сторон внесет изменения в действительные документы, упомянутые в пункте 1 настоящей статьи, или введет новые документы, то не позднее 60 дней до вступления их в силу направит образцы документов другой Стороне.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споров по толкованию или применению положений настоящего Соглашения, Стороны будут разрешать их путем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со дня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вступления в силу настоящего Соглашения, "Соглашение между Республикой Казахстан и Турецкой Республикой об освобождении на основе взаимности граждан обеих стран от въездных-выездных виз" от 2 марта 1992 года и "Дополнительный Протокол" к этому Соглашению, подписанный 2 сентября 1993 года, утрачивают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срок. Стороны сохраняют за собой право прекратить действие настоящего Соглашения. Настоящее Соглашение будет оставаться в силе до истечения 6 месяцев с даты, когда одна из Сторон направит письменное уведомление другой Стороне </w:t>
      </w:r>
    </w:p>
    <w:bookmarkEnd w:id="2"/>
    <w:bookmarkStart w:name="z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своем намерении прекратить его действие.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"__" __2001 года на казахском, турецком,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английском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возникновения разногласий в толковании положений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за основу будет взят текст на английском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            Турецкой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Приложение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 Соглашению между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Правительством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 и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Турецкой Республики об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урегулировании порядка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взаимных поездок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Перечень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документов для въезда, выезда, 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транзитом и пребывания на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Турецкой Республики граждан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Дипломатический паспорт.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Служебный паспорт.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Паспорт гражданина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Летное свидетельство члена экипажа воздушного судна (во время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следования в составе экипажа).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Паспорт моряка (при наличии записи в судовом журнале).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Свидетельство на возвращение в Республику Казахстан (только для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возвращения в Республику Казахстан).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Приложение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 Соглашению между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Правительством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 и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Турецкой Республики об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урегулировании порядка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взаимных поездок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Перечень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документов для въезда, выезда, 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транзитом и пребывания на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 граждан Турецкой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Дипломатический паспорт.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Специальный паспорт.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Служебный паспорт.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Общегражданский паспорт Турецкой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Летное свидетельство члена экипажа воздушного судна (во время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следования в составе экипажа).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Проездной документ на возвращение в Турецкую Республику (только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возвращения в Турецкую Республику).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