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51ee4" w14:textId="6951e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февраля 2001 года N 290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2001 года N 1565. Утратило силу постановлением Правительства Республики Казахстан от 17 июля 2023 года № 602.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17.07.2023 </w:t>
      </w:r>
      <w:r>
        <w:rPr>
          <w:rFonts w:ascii="Times New Roman"/>
          <w:b w:val="false"/>
          <w:i w:val="false"/>
          <w:color w:val="ff0000"/>
          <w:sz w:val="28"/>
        </w:rPr>
        <w:t>№ 602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28 февраля 2001 года N 290 </w:t>
      </w:r>
      <w:r>
        <w:rPr>
          <w:rFonts w:ascii="Times New Roman"/>
          <w:b w:val="false"/>
          <w:i w:val="false"/>
          <w:color w:val="000000"/>
          <w:sz w:val="28"/>
        </w:rPr>
        <w:t xml:space="preserve">P010290_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организации эффективного управления и контроля за деятельностью некоторых акционерных обществ и республиканских государственных предприятий (национальных компаний)" (САПП Республики Казахстан, 2001 г., N 8, ст. 85)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"Кудышев Мурат Тишбекович - заместитель Председателя правления Национального Банка Республики Казахстан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Утеулина Хафиза Мухтаровна - вице-Министр труда и социальной защиты населения Республики Казахстан"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"Айманбетова Гульбану Зарлыковна - заместитель Председателя Национального Банка Республики Казахстан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Бахмутова Елена Леонидовна - вице-Министр труда и социальной защиты населения Республики Казахстан;".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