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4013" w14:textId="c1b4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стабилизации цен на важнейшие продовольственные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2001 года N 1623.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12 декабря 2001 года N 1623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стабилизации цен на важнейшие продовольственные товары и содействия развитию конкуренции на торговых рынках Правительство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Центральным и местным исполнительным и иным государственным органам (по согласованию), за исключением Министерства внутренних дел Республики Казахстан, обеспечить ликвидацию передвижных постов на автомобильных дорогах Республики Казахстан международного и республиканского значения, наделенных полномочиями по остановке транспортных средств, их досмотру, либо проверки соблюдения водителями транспортных, санитарных, экологических и иных предусмотренных законодательством нормативов и требований.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рейды по пресечению фактов превышения служебных полномочий сотрудниками контролирующих государственных органов в отношении перевозчиков грузов;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пресечение фактов взимания государственными органами на рынках сборов и платежей, не предусмотренных законодательными актами;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совместно с местными исполнительными органами телефоны "доверия" для граждан с целью выявления незаконных действий сотрудников контролирующих государственных органов на рынках;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совместно с Министерством культуры, информации и общественного согласия Республики Казахстан обеспечить освещение в средствах массовой информации выявленных фактов незаконных действий сотрудников государственных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Министерствам внутренних дел, транспорта и коммуникаций, здравоохранения, сельского хозяйства Республики Казахстан обеспечить устранение неправомерных действий, создающих задержку транспортных средств, осуществляющих перевозки продовольственных товаров, в том числе плодоовощной продукции физическими и юридическими лицами на автомобильных дорогах по территории Республики Казахстан, при наличии сопроводительных документов установленного образца, в том числе, удостоверяющих параметры автотранспортных средств, качество и безопасность продукции, свидетельствующих о происхождении товара и выданных соответствующими уполномоченными органами.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пунктом 2-1 - постановлением Правительства РК от 3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 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3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Министерствам экономики и торговли, юстиции и здравоохранения Республики Казахстан, Агентству Республики Казахстан по регулированию естественных монополий, защите конкуренции и поддержке малого бизнеса разработать нормативный правовой акт, предусматривающий упорядочение деятельности торговых рынков на территории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Агентству Республики Казахстан по регулированию естественных монополий и защите конкуренции в установленном законодательством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выявлению и регулированию торговых рынков, занимающих доминирующее (монопольное) положение;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введение государственного регулирования цен на услуги, оказываемые торговыми рынками, занимающими доминирующее (монопольное) положение;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министерствами внутренних дел и юстиции Республики Казахстан, Агентством финансовой полиции Республики Казахстан разработать и утвердить нормативный правовой акт о порядке взаимодействия указанных органов по выявлению достигнутых в любой форме соглашений между субъектами рынка при реализации товаров, имеющих своим результатом ограничение конкуренции, нарушающих права и законные интересы потребителей.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изменения - постановлением Правительства РК от 3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Министерствам сельского хозяйства и здравоохранения усилить контроль за исполнением санитарных и ветеринарных норм на торговых рынках.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областей, городов Астаны и Алматы в соответствии с законодательством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создать благоприятные условия для привлечения инвестиций на строительство и реконструкцию хранилищ и специализированных торговых рынков для хранения и реализации продовольственных товаров;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предпринять необходимые меры для создания и деятельности в областных центрах и городах Астане и Алматы коммунальных торговых рынков и коммунальных торгово-закупочных организаций по закупке и реализации продовольственных и сельскохозяйственных товаров;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на постоянной основе проведение сельскохозяйственных ярмарок по продаже животноводческой и полеводческой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меры, направленные на снижение цен на важнейшие продовольственные товары (согласно приложению), в случае необоснованного роста, выявленного на основе результатов проводимого ежемесячно мониторинга;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соблюдение прав предпринимателей, занимающихся реализацией товаров на торговых рынках, а также перемещающих товар через контрольно-пропускные посты на автомобильных дорогах по территории Республики Казахстан при осуществлении своей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совместно с торгово-закупочными организациями рассмотреть возможность осуществления закупок продовольственных товаров в сельской местности для поставок на торговые рынки областных, районных центров и городов;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 учетом мнения предпринимателей регионов разработать и внедрить схему приобретения ими на лизинговой основе специальных автомобилей, оборудованных холодильными установками для перевозки скоропортящихся продовольственных товаров, в том числе плодоовощной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рассмотреть возможность: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освещения по местным каналам телевидения и другим средствам массовой информации проблемных вопросов в сфере торговой деятельности, деятельности частных предпринимателей, в том числе различных ситуаций, возникающих на рынках и других торговых точках между потребителями и продавцами;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публикации в средствах массовой информации рекламных и информационных материалов о поступлениях, наличии, ценах и местах реализации продовольственных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действующим законодательством Республики Казахстан продления сроков аренды земельных участков, занятых под торговые рынки, на длительный период, осуществления продажи земельных участков, занятых под действующие торговые рынки, и под строительство новых рынков по согласованию сторон (предпринимателей и акимата);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хозяйствующим субъектам-производителям сельскохозяйственной продукции специализированных площадей, соответствующих требованиям санитарных правил и норм "Санитарно-гигиенические требования к устройству, содержанию и эксплуатации продовольственных рынков",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главного государственного санитарного врача Республики Казахстан от 4 сентября 2002 года N 38, расположенных на доступном для потребителей месте, действующих на постоянной основе для реализации продовольственных товаров, в том числе с грузовых автомобилей;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выдачи водителям грузовых автомобилей, осуществляющих поставку продовольственных товаров и сельхозпродукции при въезде на территорию соответствующих административно-территориальных единиц, схем-путеводителей или информационных буклетов о наличии хранилищ, складов и иных пунктов хранения, оптовой купли-продажи продовольственных товаров и сельхозпродукции.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- постановлением Правительства РК от 3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7-1. В месячный срок акимам Карагандинской, Северо-Казахстанской, Западно-Казахстанской областей и города Астаны совместно с акимами других областей и города Алматы организовать встречи между предпринимателями для заключения договоров по прямым поставкам продовольственных товаров, в том числе плодоовощной продукции с привлечением территориальных подразделений Министерства индустрии и торговли Республики Казахстан в сфере торговли.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пунктом 7-1 - постановлением Правительства РК от 3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Премьер-Министра Республики Казахстан Масимова К.К.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12 декабря 2001 года N 1623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важнейших продовольственных товаров,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подлежащих обязательному мониторингу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   Хлеб пшеничный (1 сорт)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 Мука (1 сорт)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  Чай (1 сорт)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 Молоко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  Мясо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  Мясо птицы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  Сахар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  Соль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  Масло сливочное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  Масло растительное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  Маргарин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  Картофель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  Лук репчатый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  Яблоки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